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26f2" w14:textId="3812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декабря 2016 года № 7-2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12 апреля 2017 года № 11-2. Зарегистрировано Департаментом юстиции Жамбылской области 21 апреля 2017 года № 3400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решения Жамбылского областного маслихата № 10-4 от 03 апреля 2017 года "О внесении изменений в решение Жамбылского областного маслихата от 09 декабря 2016 года № 7-3 "Об областном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3376</w:t>
      </w:r>
      <w:r>
        <w:rPr>
          <w:rFonts w:ascii="Times New Roman"/>
          <w:b w:val="false"/>
          <w:i w:val="false"/>
          <w:color w:val="000000"/>
          <w:sz w:val="28"/>
        </w:rPr>
        <w:t xml:space="preserve">)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Жамбылского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3266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"Шұғыла-Радуга" от 6 и 11 января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"9 657 761" заменить цифрами "9 813 963";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"1 421 915" заменить цифрами "1 444 915";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"8 197 761" заменить цифрами "8 330 963";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"9 844 242" заменить цифрами "10 000 444";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цифры "2016" заменить на цифры "2017", текст на государственном языке не меняется;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"21 318" заменить цифрами "26 318";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11-2 от 12 апреля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7-2 от 23 декабря 2016 года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2017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9 813 963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1 444 915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8 330 963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8 330 963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8 330 963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8"/>
        <w:gridCol w:w="1198"/>
        <w:gridCol w:w="5932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год, тыс.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10 000 444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676 313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5 676 543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4 352 330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4 262 979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1 640 194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694 203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827"/>
        <w:gridCol w:w="1822"/>
        <w:gridCol w:w="5428"/>
        <w:gridCol w:w="18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329"/>
        <w:gridCol w:w="329"/>
        <w:gridCol w:w="5108"/>
        <w:gridCol w:w="62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-201753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2124"/>
        <w:gridCol w:w="2689"/>
        <w:gridCol w:w="3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11-2 от 12 апреля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7-2 от 23 декабря 2016 года</w:t>
            </w:r>
          </w:p>
        </w:tc>
      </w:tr>
    </w:tbl>
    <w:bookmarkStart w:name="z27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округов на 2017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534"/>
        <w:gridCol w:w="1837"/>
        <w:gridCol w:w="1345"/>
        <w:gridCol w:w="995"/>
        <w:gridCol w:w="1139"/>
        <w:gridCol w:w="975"/>
        <w:gridCol w:w="996"/>
        <w:gridCol w:w="2083"/>
        <w:gridCol w:w="102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6"/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программ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населен-ных пунктов"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озелене-ние населен-ных пунктов"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 "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государствен-ных органов"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Ассинского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Айшабибинского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Акбастауского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Акбулымского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Бесагашского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Гродиковского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Жамбылского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Каройского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Кзылкайнарского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Каратюбинского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Каракемирского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Колькайнарского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Ерназарского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0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Орнекского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Пионерского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Полаткосщинского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3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Тогызтарауского аульного округа"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392 261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