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9887" w14:textId="f919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18 мая 2017 года № 234. Зарегистрировано Департаментом юстиции Жамбылской области 5 июня 2017 года № 3438. Утратило силу постановлением акимата Жамбылского района Жамбылской области от 1 ноября 2023 года № 602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Жамбылской области от 01.11.2023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в организациях Жамбылского района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приложения.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населения" акимата Жамбылского района Жамбылской области" обеспечить организацию квотирования рабочих мест для инвалидов.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Жамбылского района" обеспечить государственную регистрацию настоящего постановления в установленном законодательственном порядке в органах юстиции.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Казанбасова Бакыта Алпысбаевича.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2017 года № 234 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организаций в которых установлена квота рабочих мест для инвалидов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Жамбылского района Жамбылской области от 29.05.2018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Баймырза Бесбаева" отдела образования акимата Жамбылского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Абдрахмана Айтиева" отдела образования акимата Жамбылского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№1" отдела образования акимата Жамбылского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Валерия Чкалова" отдела образования акимата Жамбылского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Абая" отдела образования акимата Жамбылского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Гродеково" отдела образования акимата Жамбылского района Жамбылской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Жамбылского района управления здравоохранения акимата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