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3ce8" w14:textId="8023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Жамбылского района от 31 марта 2015 года №164 "Об утверждении Регламента акимата Жамбылского района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27 июня 2017 года № 320. Зарегистрировано Департаментом юстиции Жамбылской области 14 июля 2017 года № 3487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постановление акимата Жамбылского района от 31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№164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акимата Жамбылского района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2628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05 мая 2015 года в газете "Шұгыла-Радуга" №50-51).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настоящего постановления возложить на А.Бекбосынову.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