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c87b4" w14:textId="99c8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Жамбылского района от 23 июля 2015 года №471 "Об утверждении Методики ежегодной оценки деятельности административных государственных служащих корпуса "Б" аппарата акима района и районных исполнительных органов,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Жамбылской области от 26 сентября 2017 года № 474. Зарегистрировано Департаментом юстиции Жамбылской области 17 октября 2017 года № 3546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Жамбылского района от 23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№471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ежегодной оценки деятельности административных государственных служащих корпуса "Б" аппарата акима района и районных исполнительных органов, финансируемых из местного бюджета"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№2733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28 августа 2015 года в газете "Шұғыла-Радуга" №98).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А.Бекбосын.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Казанбасов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