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fc38" w14:textId="783f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18 октября 2017 года № 18-4. Зарегистрировано Департаментом юстиции Жамбылской области 2 ноября 2017 года № 3570. Утратило силу решением Жамбылского районного маслихата Жамбылской области от 20 февраля 2019 года № 38-3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Жамбылскому району.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некоторых решений Жамбылского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защиты мать и дитя.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Бегманов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2017 года № 18-4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категорий нуждающихся граждан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Законом и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Жамбылского района Жамбылской области.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общенародные исторические, духовное, культурное значения и оказавшие влияние на ход истории Республики Казахстан;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решения акима Жамбылского района Жамбылской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области;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"Отдел занятости и социальных программ акимата Жамбылского района Жамбылской области";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Жамбылское районное отделение Жамбылского областного филиала Республиканского государственного казенного предприятия "Государственный центр по выплате пенсий Министертва здравоохранения и социального развития Республики Казахстан";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(семьи), обратившихся за социальной помощью и подготовки заключений;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Типовыми правилами.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Перечни памятных дат и праздничных дней для оказания социальной помощи, а также кратность оказания социальной помощи устанавливаются местными представительными органами по представлению местных исполнительных органов.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установления размеров социальной помощи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к памятным датам и праздничным дням предоставляется.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- День Победы: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участникам и инвалидам Великой Отечественной войны в размере 150 000 (сто пятьдесят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30 000 (тридцать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семьям военнослужащих погибших (умерших) при прохождении воинской службы в мирное время,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15 000 (пятнадцать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 в тылу не менее 6 (шести) месяцев, в годы Великой Отечественной войны в размере 15 000 (пятнадцать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в размере 30 000 (тридцать тысяч) тенге.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15 февраля - дата вывода советских войск из Афганистана: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военнослужащие, ставшие инвалидами вследствие ранения, контузии, увечья, полученных при прохождении воинской службы в Афганистане в размере 30 000 (тридцать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в размере 15 000 (пятнадцать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семьи военнослужащих погибших (умерших) при прохождении воинской службы в мирное время в размере 15 000 (пятнадцать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26 апреля - дня аварии на Чернобыльской атомной электростанции: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лицам, принимавшим участие в ликвидации последствий катастрофы на Чернобыльской атомной электростанции в 1986-1987 годах и ставшим инвалидами, вследствие аварии на Чернобыльской атомной электростанции в размере 30 000 (тридцать тысяч)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участникам ликвидации последствий катастрофы на Чернобыльской атомной электростанции в 1988-1989 годах в размере 15 000 (пятнадцать тысяч) тенге.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29 августа - день закрытия Семипалатинского полигона: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Единовременная социальная помощь лицам (семьям) по обращениям предоставляется: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лицам (семьям), имеющим месячный среднедушевой доход не превышающий 5 (пяти) прожиточных минимума: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социальная помощь по социально значимому заболеванию – туберкулезу предоставляется лицам, больным активной формой туберкулеза, находящимся на амбулаторном лечении, состоящим на диспансерном учете, согласно списку Коммунального государственного учреждения "Жамбылская противотуберкулезная больница Управления здравоохранения акимата Жамбылской области", лицам (семьям) в течение 6 (шести) месяцев в размере 3 (трех) месячных расчетных показателей;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участникам и инвалидам Великой Отечественной войны и лицам, приравненным к ним в виде санаторно-курортных путевок, без оплаты стоимости проезда;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лицам (семьям) больным туберкулезом находящимся на амбулаторном лечении, ежемесячно в размере 21 871 (двадцать одна тысяча восемьсот семьдесят один) тенге в течении 12 (двенадцати) месяцев;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при причинение ущерба гражданину (семье) либо его имуществу вследствие стихийного бедствия или пожара, в пределах до 100 месячного расчетного показателя, определяемым специальной комиссией.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социальная помощь по обращениям предоставляется: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гражданам (семьям), имеющим месячный среднедушевой доход, не превышающий 60 процентов от прожиточного минимума, при наступлении трудной жизненной ситуация в размере 10 месячных расчетных показателей.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основания, предусмотренные законодательством Республики Казахстан;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причинение ущерба гражданину (семье) либо его имуществу в следствие стихийного бедствия или пожара либо наличие социально значимого заболевания;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органами, перечнем оснований для отнесения граждан к категории нуждающихся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местными исполнительными органами области.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 по списку, утверждаемому местными исполнительными органами Жамбылской области по представлению уполномоченной организации без истребования заявлений от получателей.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и копиях для сверки, после чего подлинники документов возвращаются заявителю.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одного рабочего дня,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одному из установленных оснований социальная помощь в течение одного календарного года повторно не оказывается.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недостоверных сведений, представленных заявителями;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отказа, уклонения заявителя от проведения обследование материального положения лица (семьи);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в бюджете Жамбылского района Жамбылской области на текущий финансовый год.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Жамбылского района Жамбылской области;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1"/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информационный системы "Е-Собес".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2017 года № 18-4</w:t>
            </w:r>
          </w:p>
        </w:tc>
      </w:tr>
    </w:tbl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признаных утративших силу некоторых решений Жамбылского районного маслихата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Жамбылского районного маслихата Жамбылской области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39-7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апреля 2015 года в газете "Шұғыла-Радуга" № 46-47-48)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Жамбылского районного маслихата Жамбылской области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31 марта 2015 года №37-9 "О правилах оказания социальной помощи, установления размеров и определения перечня отдельных категорий, нуждающихся граждан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2956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12 марта 2016 года в газете "Шұғыла -Радуга" № 19); 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Жамбылского районного маслихата Жамбылской области от 2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31 марта 2015 года № 39-7 "Об утверждении Правил оказания социальной помощи, установления размеров и определения перечня отдельных категорий, нуждающихся граждан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марта 2017 года в газете "Шұғыла -Радуга" № 26);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Жамбылского районного маслихата Жамбылской области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32-5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07 июня 2014 года в газете "Шұғыла-Радуга" № 56);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