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ad9a" w14:textId="defa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2016 года №7-2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28 ноября 2017 года № 20-2. Зарегистрировано Департаментом юстиции Жамбылской области 29 ноября 2017 года № 3599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№17-2 от 24 ноября 2017 года "О внесении изменений в решение Жамбылского областного маслихата от 09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№3595</w:t>
      </w:r>
      <w:r>
        <w:rPr>
          <w:rFonts w:ascii="Times New Roman"/>
          <w:b w:val="false"/>
          <w:i w:val="false"/>
          <w:color w:val="000000"/>
          <w:sz w:val="28"/>
        </w:rPr>
        <w:t xml:space="preserve">)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"Шұғыла-Радуга" от 6 и 11 января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"10 227 490" заменить цифрами "10 571 358";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"8 361 490" заменить цифрами "8 705 358";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"10 413 971" заменить цифрами "10 757 839".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Укубаев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Бегалиев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№20-2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ноября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№7-2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2016 года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2017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1 744 985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8 705 358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год, сумма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10 757 839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6 002 755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4 597 995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4 507 100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1 962 811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2715"/>
        <w:gridCol w:w="1750"/>
        <w:gridCol w:w="5700"/>
        <w:gridCol w:w="1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318"/>
        <w:gridCol w:w="318"/>
        <w:gridCol w:w="4939"/>
        <w:gridCol w:w="6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-201 753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2629"/>
        <w:gridCol w:w="3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"/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№20-2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№7-2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8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округов на 2017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279"/>
        <w:gridCol w:w="1541"/>
        <w:gridCol w:w="1131"/>
        <w:gridCol w:w="770"/>
        <w:gridCol w:w="770"/>
        <w:gridCol w:w="822"/>
        <w:gridCol w:w="1334"/>
        <w:gridCol w:w="908"/>
        <w:gridCol w:w="775"/>
        <w:gridCol w:w="1688"/>
        <w:gridCol w:w="908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 "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Ассинского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Айшабибинского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Акбастауского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Акбулымского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Бесагашского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Гродиковского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Жамбылского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Каройского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Кзылкайнарского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Каратюбинского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Каракемирского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Колькайнарского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Ерназарского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Орнекского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Пионерского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Полаткосщинского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1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Тогызтарауского аульного округа"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