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bda4" w14:textId="455b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Аса Асинского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Асинского аульного округа Жамбылского района Жамбылской области от 24 января 2017 года № 06. Зарегистрировано Департаментом юстиции Жамбылской области 2 марта 2017 года № 3329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8 декабря 2016 года и с учетом мнения населения соответствующей территории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улицы села Аса Асинского аульного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Завод – Каратау;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Совет –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Промышленная – Кайнар;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Луговая – Кокой.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возлажить на заместителя акима Асинского аульного округа Е. Бозымбекова.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Асинского аульного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Калшымбетов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