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bc13" w14:textId="852b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23 декабря 2016 года "О районном бюджете № 9-3 на 2017- 2019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февраля 2017 года № 10-3. Зарегистрировано Департаментом юстиции Жамбылской области 6 марта 2017 года № 3338.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решение Жуалынского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2017 - 2019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№ 3272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4 января 2017 года № 1-2-3 (8690)) внести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"8 173 581" заменить цифрами "8 266 698";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"1 181 668" заменить цифрами "1 131 668";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"6 972 923" заменить цифрами "7 116 040";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"8 173 581" заменить цифрами "8 394 230";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5:</w:t>
      </w:r>
      <w:r>
        <w:rPr>
          <w:rFonts w:ascii="Times New Roman"/>
          <w:b w:val="false"/>
          <w:i w:val="false"/>
          <w:color w:val="000000"/>
          <w:sz w:val="28"/>
        </w:rPr>
        <w:t>цифры "-42 640" заменить цифрами "-170 172";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6:</w:t>
      </w:r>
      <w:r>
        <w:rPr>
          <w:rFonts w:ascii="Times New Roman"/>
          <w:b w:val="false"/>
          <w:i w:val="false"/>
          <w:color w:val="000000"/>
          <w:sz w:val="28"/>
        </w:rPr>
        <w:t>цифры "42 640" заменить цифрами "170 172";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"127 532".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И.Дуйсен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Жуалынского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маслихата № 10-3 от 28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Жуалынского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9-3 от 23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8 266 698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0"/>
        <w:gridCol w:w="1340"/>
        <w:gridCol w:w="5882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5906890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306"/>
        <w:gridCol w:w="306"/>
        <w:gridCol w:w="5609"/>
        <w:gridCol w:w="5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-170172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Жуалынского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10-3 от 28 февраля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Жуалынского районного маслихата № 9-3 от 23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каждого сельского округа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2098"/>
        <w:gridCol w:w="1605"/>
        <w:gridCol w:w="1790"/>
        <w:gridCol w:w="1113"/>
        <w:gridCol w:w="1114"/>
        <w:gridCol w:w="1184"/>
        <w:gridCol w:w="1114"/>
        <w:gridCol w:w="1115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аула Б.Момышулы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10-3 от 28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5908"/>
        <w:gridCol w:w="4312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ауыла Б.Момышулы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