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4b1b" w14:textId="1674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13 марта 2017 года № 65. Зарегистрировано Департаментом юстиции Жамбылской области 29 марта 2017 года № 3368. Утратило силу постановлением акимата Жуалынского района Жамбылской области от 2 июня 2022 года № 210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Жуалынского района Жамбылской области от 02.06.2022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в организациях Жуалынского района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"Центр занятости населения Жуалынского района Жамбылской области" обеспечить организацию квотирования рабочих мест для инвалидов.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Жуалынского района Жамбылской области"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Адилбакова Айбара Кунтуовича.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2017 года № 65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в организациях Жуалынского района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Жуалынского района Жамбылской области от 14.06.2018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 численности рабочих)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работах с вредными,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1" отдела образования акимата Жуалынского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19 имени Д.Конаева" отдела образования акимата Жуалынского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М.Ломоносова" отдела образования акимата Жуалынского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15" отдела образования акимата Жуалынского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Коктобе" отдела образования акимата Жуалынского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Мынбулак № 2" отдела образования акимата Жуалынского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А.С.Пушкина" отдела образования акимата Жуалынского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библиотечная система Отдела культуры и развитие языков акимата Жуалынского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"Жуалынский районный Центр народного творчества и культурно досуговой деятельности отдела культуры и развитие языков акимата Жуалынского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"Центральная районная больница Жуалынского района Управления здравоохранения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