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6803" w14:textId="21f6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30 марта 2017 года № 11-5. Зарегистрировано Департаментом юстиции Жамбылской области 11 апреля 2017 года № 3377. Утратило силу решением Жуалынского районного маслихата Жамбылской области от 3 апреля 2018 года № 25-4.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 Республики Казахстан от 23 января 2001 года "О местном государственном управлении и сам</w:t>
      </w:r>
      <w:r>
        <w:rPr>
          <w:rFonts w:ascii="Times New Roman"/>
          <w:b w:val="false"/>
          <w:i w:val="false"/>
          <w:color w:val="000000"/>
          <w:sz w:val="28"/>
        </w:rPr>
        <w:t xml:space="preserve">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Жуалынского района.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Жуалынского районного маслихата от 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Жуалынского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"Жана өмір" - "Новая жизнь" от 5 апреля 2016 года № 36-37-38 (8593)).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Жуалынского районного маслихата И. Тулемисова.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Ахметова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11-5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маслихата Жуалынского района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Жуалынского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Жуалынского района" (далее – служащие корпуса "Б").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течении 5 рабочих дней после выхода на работу.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Жуалынского района.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секретарь маслихата.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Индивидуальный план работы служащего корпуса "Б" содержит: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мероприятий работы служащего корпуса "Б", исходя из его функциональных обязанностей.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определяются в сопоставлении по государственному органу.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подписи служащего корпуса "Б" и его непосредственного руководителя, дата подписания индивидуального плана.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</w:p>
    <w:bookmarkEnd w:id="33"/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относятся: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некачественное исполнение поручений, обращений физических и юридических лиц.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работе без уважительной причины;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опоздания на работу без уважительной причины;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служащими служебной этики.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где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квартальная оценка;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баллов – "удовлетворительно",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5"/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28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приводится к пятибалльной системе оценок, а именно: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Аппаратом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заполненные оценочные листы;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96"/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8"/>
    <w:bookmarkStart w:name="z13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</w:t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*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целевых показателей составляет не более четырех,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них не менее 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7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</w:tr>
    </w:tbl>
    <w:bookmarkStart w:name="z16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9"/>
    <w:bookmarkStart w:name="z1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0"/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6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7"/>
        </w:tc>
      </w:tr>
    </w:tbl>
    <w:bookmarkStart w:name="z2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методике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служащих корпуса "Б"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маслихата Жуалынского района</w:t>
      </w:r>
    </w:p>
    <w:bookmarkEnd w:id="128"/>
    <w:bookmarkStart w:name="z19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19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</w:t>
      </w:r>
    </w:p>
    <w:bookmarkEnd w:id="130"/>
    <w:bookmarkStart w:name="z1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1"/>
    <w:bookmarkStart w:name="z19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8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Жуалынского района</w:t>
            </w:r>
          </w:p>
        </w:tc>
      </w:tr>
    </w:tbl>
    <w:bookmarkStart w:name="z2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40"/>
    <w:bookmarkStart w:name="z22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1"/>
    <w:bookmarkStart w:name="z2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2"/>
    <w:bookmarkStart w:name="z22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  <w:bookmarkEnd w:id="145"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