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50b6" w14:textId="6c75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23 декабря 2016 года "О районном бюджете № 9-3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Жуалынского района Жамбылской области от 13 апреля 2017 года № 12-5. Зарегистрировано Департаментом юстиции Жамбылской области 24 апреля 2017 года № 3403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решение Жуалынского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районном бюджете на 2017 - 2019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районной газете "Жаңа өмір"-"Новая жизнь" от 4 января 2017 года № 1-2-3 (8690)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"8 266 698" заменить цифрами " 8 283 526";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"7 116 040" заменить цифрами " 7 132 868";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"8 394 230" заменить цифрами " 8 411 058".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12-5 от 13 апреля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7 132 868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7 132 868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7 132 868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1272"/>
        <w:gridCol w:w="1272"/>
        <w:gridCol w:w="6091"/>
        <w:gridCol w:w="27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реализации государственной политики в облсати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териитории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978"/>
        <w:gridCol w:w="627"/>
        <w:gridCol w:w="4785"/>
        <w:gridCol w:w="4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457"/>
        <w:gridCol w:w="1435"/>
        <w:gridCol w:w="1436"/>
        <w:gridCol w:w="55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2108"/>
        <w:gridCol w:w="2109"/>
        <w:gridCol w:w="2629"/>
        <w:gridCol w:w="3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12-5 от 13 апреля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1898"/>
        <w:gridCol w:w="1896"/>
        <w:gridCol w:w="2123"/>
        <w:gridCol w:w="754"/>
        <w:gridCol w:w="754"/>
        <w:gridCol w:w="926"/>
        <w:gridCol w:w="1295"/>
        <w:gridCol w:w="1295"/>
      </w:tblGrid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Актюбинского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Боралдайского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Нурлыкентского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Шакпакского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Карасазского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Кызыларыкского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Кокбастауского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Куренбельского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Кошкаратинского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Мынбулакского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Биликольского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12-5 от 13 апреля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Районные целевые трансферты передаваемые органам местного самоуправления для реализации функций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6051"/>
        <w:gridCol w:w="4329"/>
      </w:tblGrid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Биликольского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Актюбинского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Кошкаратинского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Карасазского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ауыла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Боралдайского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Шакпакского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Мынбулакского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Нурлыкентского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Кокбастауского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Кызыларыкского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Куренбельского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