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16a2" w14:textId="44d1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2016 года № 9-3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26 сентября 2017 года №16-3. Зарегистрировано Департаментом юстиции Жамбылской области 3 октября 2017 года № 3539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 решение Жуалынского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2017 - 2019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4 января 2017 года №1-2-3 (8690)) внести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"7 000".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и сборов.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А.Елекбаев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Тлеубеков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16-3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8 284 269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1 125 523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7 098 611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7 098 611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7 098 611</w:t>
            </w:r>
          </w:p>
        </w:tc>
      </w:tr>
    </w:tbl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88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260"/>
        <w:gridCol w:w="4766"/>
        <w:gridCol w:w="49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-170172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16-3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каждого сельского округа на 2017 год</w:t>
      </w:r>
    </w:p>
    <w:bookmarkEnd w:id="39"/>
    <w:bookmarkStart w:name="z2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156"/>
        <w:gridCol w:w="1596"/>
        <w:gridCol w:w="1780"/>
        <w:gridCol w:w="1107"/>
        <w:gridCol w:w="1107"/>
        <w:gridCol w:w="1177"/>
        <w:gridCol w:w="1108"/>
        <w:gridCol w:w="1109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аула Б.Момышулы Жуалынского района Жамбылской области"</w:t>
            </w:r>
          </w:p>
          <w:bookmarkEnd w:id="42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  <w:bookmarkEnd w:id="43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  <w:bookmarkEnd w:id="44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  <w:bookmarkEnd w:id="4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  <w:bookmarkEnd w:id="46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  <w:bookmarkEnd w:id="4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  <w:bookmarkEnd w:id="4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  <w:bookmarkEnd w:id="4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  <w:bookmarkEnd w:id="5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  <w:bookmarkEnd w:id="5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  <w:bookmarkEnd w:id="52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  <w:bookmarkEnd w:id="53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  <w:bookmarkEnd w:id="54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  <w:bookmarkEnd w:id="5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6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