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8a37" w14:textId="f2c8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Жуалынского района от 13 марта 2017 года за №66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2017 год в Жуалынском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9 ноября 2017 года № 267. Зарегистрировано Департаментом юстиции Жамбылской области 22 ноября 2017 года № 3593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самоуправлении" и подпунктом 8-1) 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Жуалынского района от 13 марта 2017 года за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2017 год в Жуалынском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№3375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 в газете "Жаңа өмір – Новая жизнь" от 18 апреля 2017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Адилбакова Айбара Кунтуовича.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ноября 2017 года №267 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 в Жуалынском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40"/>
        <w:gridCol w:w="1710"/>
        <w:gridCol w:w="1751"/>
        <w:gridCol w:w="1"/>
        <w:gridCol w:w="1570"/>
        <w:gridCol w:w="3210"/>
        <w:gridCol w:w="1572"/>
        <w:gridCol w:w="860"/>
      </w:tblGrid>
      <w:tr>
        <w:trPr>
          <w:trHeight w:val="30" w:hRule="atLeast"/>
        </w:trPr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(мест) 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месяц из местного бюджета (тенге), в том числе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финансируемых по программе "Реализация государственного образовательного заказа в дошкольных организациях" (мест)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финансируемых по программе "Обеспечение деятельности организаций дошкольного воспитания и обучения" (мест)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по программе "Реализация государственного образовательного заказа в дошкольных организациях" (тенге)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финансирование из программы "Обеспечение деятельности организаций дошкольного воспитания и обучения" детским садам и миницентрам финансируемых по программе "Реализация государственного образовательного заказа в дошкольных организациях" (тенге)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по программе "Обеспечение деятельности организаций дошкольного воспитания и обучения"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дошкольные организации (мини центр)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"Айгөлек" с полным днем пребывания при школе</w:t>
            </w:r>
          </w:p>
          <w:bookmarkEnd w:id="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дошкольные организации (детские сады)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№1" отдела образования акимата Жуалынского района</w:t>
            </w:r>
          </w:p>
          <w:bookmarkEnd w:id="1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Балдырған" отдела образования акимата Жуалынского района</w:t>
            </w:r>
          </w:p>
          <w:bookmarkEnd w:id="1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Аягүл" отдела образования акимата Жуалынского района</w:t>
            </w:r>
          </w:p>
          <w:bookmarkEnd w:id="1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Мөлдір-Бұлак" отдела образования акимата Жуалынского района</w:t>
            </w:r>
          </w:p>
          <w:bookmarkEnd w:id="1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Шұғыла" отдела образования акимата Жуалынского района</w:t>
            </w:r>
          </w:p>
          <w:bookmarkEnd w:id="1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Қарасаз" отдела образования акимата Жуалынского района</w:t>
            </w:r>
          </w:p>
          <w:bookmarkEnd w:id="1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Шақпақата" отдела образования акимата Жуалынского района</w:t>
            </w:r>
          </w:p>
          <w:bookmarkEnd w:id="1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Нұршуақ" отдела образования акимата Жуалынского района</w:t>
            </w:r>
          </w:p>
          <w:bookmarkEnd w:id="1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Балауса" отдела образования акимата Жуалынского района</w:t>
            </w:r>
          </w:p>
          <w:bookmarkEnd w:id="1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Жасұлан" отдела образования акимата Жуалынского района</w:t>
            </w:r>
          </w:p>
          <w:bookmarkEnd w:id="1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Қарлығаш" отдела образования акимата Жуалынского района</w:t>
            </w:r>
          </w:p>
          <w:bookmarkEnd w:id="2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Шапағат" отдела образования акимата Жуалынского района</w:t>
            </w:r>
          </w:p>
          <w:bookmarkEnd w:id="2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Балдәурен" отдела образования акимата Жуалынского района</w:t>
            </w:r>
          </w:p>
          <w:bookmarkEnd w:id="2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Балбөбек" отдела образования акимата Жуалынского района</w:t>
            </w:r>
          </w:p>
          <w:bookmarkEnd w:id="2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Самал" отдела образования акимата Жуалынского района</w:t>
            </w:r>
          </w:p>
          <w:bookmarkEnd w:id="2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Балақай" отдела образования акимата Жуалынского района</w:t>
            </w:r>
          </w:p>
          <w:bookmarkEnd w:id="2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Жаңаталап" отдела образования акимата Жуалынского района</w:t>
            </w:r>
          </w:p>
          <w:bookmarkEnd w:id="2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Бәйтерек" отдела образования акимата Жуалынского района</w:t>
            </w:r>
          </w:p>
          <w:bookmarkEnd w:id="2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Жаңа-Теріс" отдела образования акимата Жуалынского района</w:t>
            </w:r>
          </w:p>
          <w:bookmarkEnd w:id="2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Боралдай" отдела образования акимата Жуалынского района</w:t>
            </w:r>
          </w:p>
          <w:bookmarkEnd w:id="2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Күреңбел" отдела образования акимата Жуалынского района</w:t>
            </w:r>
          </w:p>
          <w:bookmarkEnd w:id="3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Бақалы" отдела образования акимата Жуалынского района</w:t>
            </w:r>
          </w:p>
          <w:bookmarkEnd w:id="3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Қызыларық" отдела образования акимата Жуалынского района</w:t>
            </w:r>
          </w:p>
          <w:bookmarkEnd w:id="3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Билікөл" отдела образования акимата Жуалынского района</w:t>
            </w:r>
          </w:p>
          <w:bookmarkEnd w:id="3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Жетітөбе" отдела образования акимата Жуалынского района</w:t>
            </w:r>
          </w:p>
          <w:bookmarkEnd w:id="3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Қошқарата" отдела образования акимата Жуалынского района</w:t>
            </w:r>
          </w:p>
          <w:bookmarkEnd w:id="3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Частные дошкольные организации (детские сады)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"Еркемай"</w:t>
            </w:r>
          </w:p>
          <w:bookmarkEnd w:id="3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"Балбөбек"</w:t>
            </w:r>
          </w:p>
          <w:bookmarkEnd w:id="3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