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fc216" w14:textId="18fc2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23 декабря 2016 года № 9-3 "О районном бюджете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28 ноября 2017 года № 19-3. Зарегистрировано Департаментом юстиции Жамбылской области 29 ноября 2017 года № 3610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решение Жуалынского районного маслихата от 23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9-3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О районном бюджете на 2017 - 2019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3272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в районной газете "Жаңа өмір"-"Новая жизнь" от 4 января 2017 года) внести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"8 582 185" заменить цифрами "8 615 296";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"1 131 023" заменить цифрами "1 138 332";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"9 048" заменить цифрами "9 813";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"64 587" заменить цифрами "56 513";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"7 377 527" заменить цифрами "7 410 638";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"8 709 717" заменить цифрами "8 742 828".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2017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Сайлаубаев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19-3 от 28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9-3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Районный бюджет на 2017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88"/>
        <w:gridCol w:w="30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15"/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8 615 296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1 138 332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170 828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170 828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713 091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625 530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80 446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доходов государственных предприятий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7 410 638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7 410 638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7 410 638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0"/>
        <w:gridCol w:w="1340"/>
        <w:gridCol w:w="5882"/>
        <w:gridCol w:w="2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"/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8742828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545177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322048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283855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4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5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5889710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845168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545040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300128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298415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298415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4408891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227891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176164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7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713798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215632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156346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120981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424837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134302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208169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9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380385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184269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142620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1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411427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411427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411427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4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5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119598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119598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7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185"/>
        <w:gridCol w:w="260"/>
        <w:gridCol w:w="4766"/>
        <w:gridCol w:w="49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"/>
        </w:tc>
        <w:tc>
          <w:tcPr>
            <w:tcW w:w="4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-170172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41"/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2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внутренние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2141"/>
        <w:gridCol w:w="2141"/>
        <w:gridCol w:w="2613"/>
        <w:gridCol w:w="38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"/>
        </w:tc>
        <w:tc>
          <w:tcPr>
            <w:tcW w:w="3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4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5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19-3 от 28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9-3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2156"/>
        <w:gridCol w:w="1596"/>
        <w:gridCol w:w="1780"/>
        <w:gridCol w:w="1107"/>
        <w:gridCol w:w="1107"/>
        <w:gridCol w:w="1177"/>
        <w:gridCol w:w="1108"/>
        <w:gridCol w:w="1109"/>
      </w:tblGrid>
      <w:tr>
        <w:trPr>
          <w:trHeight w:val="30" w:hRule="atLeast"/>
        </w:trPr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bookmarkEnd w:id="4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001.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005. "Организация бесплатного подвоза учащихся до школы и обратно в сельской местности"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040. "Реализация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014. "Организация водоснабжения населенных пунктов"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009. "Обеспечение санитарии населенных пунктов"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011. "Благоустройство и озеленение населенных пунктов"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008. "Освещение улиц населенных пунктов"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022. "Капитальные расходы государственного органа"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аула Б.Момышулы Жуалынского района Жамбылской области"</w:t>
            </w:r>
          </w:p>
          <w:bookmarkEnd w:id="47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Аксайского сельского округа Жуалынского района Жамбылской области"</w:t>
            </w:r>
          </w:p>
          <w:bookmarkEnd w:id="48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Актюбинского сельского округа Жуалынского района Жамбылской области"</w:t>
            </w:r>
          </w:p>
          <w:bookmarkEnd w:id="49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Боралдайского сельского округа Жуалынского района Жамбылской области"</w:t>
            </w:r>
          </w:p>
          <w:bookmarkEnd w:id="50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Нурлыкентского сельского округа Жуалынского района Жамбылской области"</w:t>
            </w:r>
          </w:p>
          <w:bookmarkEnd w:id="51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Шакпакского сельского округа Жуалынского района Жамбылской области"</w:t>
            </w:r>
          </w:p>
          <w:bookmarkEnd w:id="52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Карасазского сельского округа Жуалынского района Жамбылской области"</w:t>
            </w:r>
          </w:p>
          <w:bookmarkEnd w:id="53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Кызыларыкского сельского округа Жуалынского района Жамбылской области"</w:t>
            </w:r>
          </w:p>
          <w:bookmarkEnd w:id="54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Жетитобинского сельского округа Жуалынского района Жамбылской области"</w:t>
            </w:r>
          </w:p>
          <w:bookmarkEnd w:id="55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Кокбастауского сельского округа Жуалынского района Жамбылской области"</w:t>
            </w:r>
          </w:p>
          <w:bookmarkEnd w:id="56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Куренбельского сельского округа Жуалынского района Жамбылской области"</w:t>
            </w:r>
          </w:p>
          <w:bookmarkEnd w:id="57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Кошкаратинского сельского округа Жуалынского района Жамбылской области"</w:t>
            </w:r>
          </w:p>
          <w:bookmarkEnd w:id="58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Мынбулакского сельского округа Жуалынского района Жамбылской области"</w:t>
            </w:r>
          </w:p>
          <w:bookmarkEnd w:id="59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Биликольского сельского округа Жуалынского района Жамбылской области"</w:t>
            </w:r>
          </w:p>
          <w:bookmarkEnd w:id="60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61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283855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19-3 от 28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9-3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</w:tbl>
    <w:bookmarkStart w:name="z28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Районные целевые трансферты передаваемые органам местного самоуправления для реализации функций местного самоуправления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5908"/>
        <w:gridCol w:w="4312"/>
      </w:tblGrid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  <w:bookmarkEnd w:id="63"/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район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94231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Биликольского сельского округа Жуалынского района Жамбылской области"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4"/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Актюбинского сельского округа Жуалынского района Жамбылской области"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5"/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Кошкаратинского сельского округа Жуалынского района Жамбылской области"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"/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Карасазского сельского округа Жуалынского района Жамбылской области"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7"/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ауыла Б.Момышулы Жуалынского района Жамбылской области"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38227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8"/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Боралдайского сельского округа Жуалынского района Жамбылской области"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9"/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Шакпакского сельского округа Жуалынского района Жамбылской области"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0"/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Мынбулакского сельского округа Жуалынского района Жамбылской области"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1"/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Жетитобинского сельского округа Жуалынского района Жамбылской области"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2"/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Нурлыкентского сельского округа Жуалынского района Жамбылской области"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3"/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Кокбастауского сельского округа Жуалынского района Жамбылской области"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4"/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Кызыларыкского сельского округа Жуалынского района Жамбылской области"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5"/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Куренбельского сельского округа Жуалынского района Жамбылской области"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6"/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Аксайского сельского округа Жуалынского района Жамбылской области"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