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bbba" w14:textId="530b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20 декабря 2017 года № 20-3. Зарегистрировано Департаментом юстиции Жамбылской области 22 декабря 2017 года № 3641.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9 538 480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1 179 643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8 992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13 434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8 336 411 тысяч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9 563 575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27 792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50 505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22 713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- 52 887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52 887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50 505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22 713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-25 095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Жуалынского районного маслихата Жамбылской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18.05.2018 </w:t>
      </w:r>
      <w:r>
        <w:rPr>
          <w:rFonts w:ascii="Times New Roman"/>
          <w:b w:val="false"/>
          <w:i w:val="false"/>
          <w:color w:val="00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07.09.2018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14.11.2018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28.11.2018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2018-2020 годы норматив отчислений в областной бюджет по индивидуальному подоходному налогу и социальному налогу в размере 50 процентов.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предаваемые из районного бюджета в бюджет сельских округов в сумме 268 868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Ақтюбинский сельский округ – 21 666 тыс.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Аксайский сельский округ – 19 629 тыс.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село Б.Момышулы – 32 800 тыс.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Боралдайский сельский округ – 18 706 тыс.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Жетитюбинский сельский округ – 20 979 тыс.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Кокбастауский сельский округ – 20 976 тыс.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Куренбельский сельский округ – 19 653 тыс.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Карасазский сельский округ – 26 678 тыс.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Кызыларыкский сельский округ – 21 233 тыс.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Мынбулакский сельский округ – 20 814 тыс.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Нурлыкентский сельский округ – 20 377 тыс.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Шакпакский сельский округ – 25 357 тыс.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трасферты предаваемые из областного бюджета в бюджет сельских округов на внедрение програмного обеспечения "е-Халық", распределение которых определяются на основании постановления акимата Жуалынского района.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районном бюджете на 2018 год предусмотреть бюджетам округов и аппарат акима село Б. Момышулы целевые трансферты на развитие, распределение которых определяются на основании постановления акимата Жуалынкого района: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Ремонт здании аппаратов акимов сельских округов;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водоснабжения населенных пунктов;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санитарии населенных пунктов;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и озеленение населенных пунктов;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функционирования автомобильных дорог в городах районного значения, поселках, селах, сельских округах.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2017 год предусмотреть средства на выплату надбавки к заработной плате специалистам образования, социального обеспечения и культуры, финансируемых из районного бюджета, работающих в сельских населенных пунктах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 не подлежащих секвестру в процессе исполнения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каждого сельского округа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районные целевые трансферты передаваемые органам местного самоуправления для реализации функций местного самоуправления согластно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областные целевые трансферты передаваемые органам местного самоуправления для реализации функций местного самоуправления согластно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районного местного исполнительного органа в сумме 18 241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Жуалынского районного маслихата Жамбылской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Бегалиев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20-3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Жуалынского районного маслихата Жамбылской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9 538 480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1 179 643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211 215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211 215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168 000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168 000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8 336 411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8 336 411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8 336 411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9563575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28738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6129693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4609110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50505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290"/>
        <w:gridCol w:w="290"/>
        <w:gridCol w:w="5304"/>
        <w:gridCol w:w="5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-52 887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20-3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30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10 167 733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8 892 634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8 892 634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8 892 634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10 167 733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7226536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4779220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290"/>
        <w:gridCol w:w="290"/>
        <w:gridCol w:w="5304"/>
        <w:gridCol w:w="5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5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-28 275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5"/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20-3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53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8 469 001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7 188 350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7 188 350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7 188 350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</w:t>
            </w:r>
          </w:p>
          <w:bookmarkEnd w:id="88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8469001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4208713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0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290"/>
        <w:gridCol w:w="290"/>
        <w:gridCol w:w="5304"/>
        <w:gridCol w:w="5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5"/>
        </w:tc>
        <w:tc>
          <w:tcPr>
            <w:tcW w:w="5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-28 275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07"/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1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20-3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декабря 2017 года </w:t>
            </w:r>
          </w:p>
        </w:tc>
      </w:tr>
    </w:tbl>
    <w:bookmarkStart w:name="z76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райнных бюджетных программ не подлежащих секвестру в процессе исполнения бюджета на 2018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bookmarkEnd w:id="11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"Общеобразовательное обучение" </w:t>
            </w:r>
          </w:p>
          <w:bookmarkEnd w:id="11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bookmarkEnd w:id="11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"Государственная адресная социальная помощь"</w:t>
            </w:r>
          </w:p>
          <w:bookmarkEnd w:id="1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 от декабря 2017 года</w:t>
            </w:r>
          </w:p>
        </w:tc>
      </w:tr>
    </w:tbl>
    <w:bookmarkStart w:name="z27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бюджетных программ каждого сельского округа на 2018 год</w:t>
      </w:r>
    </w:p>
    <w:bookmarkEnd w:id="119"/>
    <w:bookmarkStart w:name="z27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Жуалынского районного маслихата Жамбылской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870"/>
        <w:gridCol w:w="1385"/>
        <w:gridCol w:w="1545"/>
        <w:gridCol w:w="1628"/>
        <w:gridCol w:w="961"/>
        <w:gridCol w:w="961"/>
        <w:gridCol w:w="1021"/>
        <w:gridCol w:w="961"/>
        <w:gridCol w:w="962"/>
      </w:tblGrid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013. "Обеспечение функционирования автомобильных дорог в городах районного значения, поселках, селах, сельских округах"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 "Организация водоснабжения населенных пунктов"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011. "Благоустройство и озеленение населенных пунктов"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 от 20 декабря 2017 года</w:t>
            </w:r>
          </w:p>
        </w:tc>
      </w:tr>
    </w:tbl>
    <w:bookmarkStart w:name="z78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 целевые трансферты передаваемые органам местного самоуправления для реализации функций местного самоуправления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6719"/>
        <w:gridCol w:w="4057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122"/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 от 20 декабря 2017 года</w:t>
            </w:r>
          </w:p>
        </w:tc>
      </w:tr>
    </w:tbl>
    <w:bookmarkStart w:name="z78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Областные целевые трансферты передаваемые органам местного самоуправления для реализации функций местного самоуправления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Жуалынского районного маслихата Жамбылской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7213"/>
        <w:gridCol w:w="3451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