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0355" w14:textId="7bb0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Жуалынского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25 декабря 2017 года № 21-3. Зарегистрировано Департаментом юстиции Жамбылской области 27 декабря 2017 года № 3657.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для сельских бюджетов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село Б. Момышулы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286 660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53 369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10 153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223 138 тысяч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286 660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59 119 тысяч тенге, в том числе по: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3 126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172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55 821 тысяч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59 119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94 321 тысяч тенге, в том числе по: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4 799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2 443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87 079 тысяч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94 321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79 474 тысяч тенге, в том числе по: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4 368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2 003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73 103 тысяч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79 474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Жетитюбинский сельский округ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52 692 тысяч тенге, в том числе по: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4 041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1 883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46 768 тысяч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52 692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Кокбастауский сельский округ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80 246 тысяч тенге, в том числе по: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5 092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1 493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73 661 тысяч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80 246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Куренбельский сельский округ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50 315 тысяч тенге, в том числе по: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2 690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1 361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46 264 тысяч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50 315 тысяч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Карасазский сельский округ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87 240 тысяч тенге, в том числе по: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4 585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1 787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80 868 тысяч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87 240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Кызыларыкский сельский округ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65 966 тысяч тенге, в том числе по: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3 475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212 тысяч тенге;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62 279 тысяч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65 966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Мынбулакский сельский округ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51 391 тысяч тенге, в том числе по: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4 818 тысяч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1 111 тысяч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45 462 тысяч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51 391 тысяч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Нурлыкентский сельский округ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87 764 тысяч тенге, в том числе по: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7 838 тысяч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187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79 739 тысяч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87 764 тысяч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Шакпакский сельский округ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75 713 тысяч тенге, в том числе по: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5 636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971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69 106 тысяч теңге;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75 713 тысяч тенге;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25.05.2018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предусмотреть средства на выплату надбавки в размере 25 процентов работающим в сельских населенных пунктах, финансируемых из бюджета в 2018 году специалистам социального обеспечения, образования, культуры и спорта и тарифной ставки по сравнению со ставками специалистов, занимающихся этими видами деятельности в городских условиях.</w:t>
      </w:r>
    </w:p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на 2018 год в сельских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сельского местного исполнительного органа в размере нижеследующих: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сельский округ - 0 тыс. тенге;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Аксайский сельский округ - 0 тыс. тенге;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село Б.Момышулы – 0 тыс. тенге;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Боралдайский сельский округ - 0 тыс. тенге;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Жетитюбинский сельский округ - 0 тыс. тенге;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Кокбастауский сельский округ - 0 тыс. тенге;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Куренбельский сельский округ - 0 тыс. тенге;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Карасазский сельский округ - 0 тыс. тенге;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Кызыларыкский сельский округ - 0 тыс. тенге;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Мынбулакский сельский округ - 0 тыс. тенге;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Нурлыкентский сельский округ - 0 тыс. тенге;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Шакпакский сельский округ - 0 тыс. тенге;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30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Б.Момышулы на 2018 год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25.05.2018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1 182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Б.Момышулы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44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2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Б.Момышулы на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48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2018 год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55 821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0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4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0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5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88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66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2018 год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25.05.2018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87 079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1 640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Аксайского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5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0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03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719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9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3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29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Боралдайского сельского округа на 2018 год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25.05.2018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2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6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29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89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2020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5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0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1011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Жетитюбинского сельского округа на 2018 год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621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9"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387"/>
        <w:gridCol w:w="27"/>
        <w:gridCol w:w="1415"/>
        <w:gridCol w:w="6082"/>
        <w:gridCol w:w="2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3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6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Жетитюбинского сельского округа на 2020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2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25"/>
        <w:gridCol w:w="1362"/>
        <w:gridCol w:w="27"/>
        <w:gridCol w:w="1415"/>
        <w:gridCol w:w="6082"/>
        <w:gridCol w:w="23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7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1186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2018 год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1 541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6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0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43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2020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9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3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473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Куренбельского сельского округа на 2018 год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66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2019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3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7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410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26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2020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7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1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1546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2018 год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25.05.2018 </w:t>
      </w:r>
      <w:r>
        <w:rPr>
          <w:rFonts w:ascii="Times New Roman"/>
          <w:b w:val="false"/>
          <w:i w:val="false"/>
          <w:color w:val="ff0000"/>
          <w:sz w:val="28"/>
        </w:rPr>
        <w:t>№28-3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49 922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1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5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03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2020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4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387"/>
        <w:gridCol w:w="27"/>
        <w:gridCol w:w="1415"/>
        <w:gridCol w:w="6082"/>
        <w:gridCol w:w="2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8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1724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2018 год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25.05.2018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7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8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1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83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2020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1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6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7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479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653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Мынбулакского сельского округа на 2018 год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25.05.2018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6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7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1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494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63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2020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0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4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2084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2018 год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3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4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8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9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41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2020 год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7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8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1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2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2258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2018 год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изменениями, внесенными решениями Жуалынского районного маслихата Жамбылской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25.05.2018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13.09.2018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0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5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315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2020 год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4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5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387"/>
        <w:gridCol w:w="27"/>
        <w:gridCol w:w="1415"/>
        <w:gridCol w:w="6082"/>
        <w:gridCol w:w="2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8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9"/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2391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сельских бюджетных программ не подлежащих секвестру в процессе исполнения бюджета на 2018 год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8"/>
        <w:gridCol w:w="3949"/>
        <w:gridCol w:w="4413"/>
      </w:tblGrid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7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8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9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Аксайский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0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село Б.Момышулы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1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2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Жетитюбинский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3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Кокбастауский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4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Куренбельский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5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Карасазский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6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Кызыларыкский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7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Мынбулакский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8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Нурлыкентский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9"/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Шакпакский сельский округ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