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e254" w14:textId="42de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2016 года № 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13 апреля 2017 года № 14-3. Зарегистрировано Департаментом юстиции Жамбылской области 17 апреля 2017 года № 3387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3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 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3376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31 декабря 2016 года за №207-208)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"13 439 943" заменить цифрами "13 534 415";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"11 269 462" заменить цифрами "11 363 934";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"13 640 487" заменить цифрами "13 734 959".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Кипчакбаева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2017 года № 14-3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10-3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2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117"/>
        <w:gridCol w:w="1117"/>
        <w:gridCol w:w="6057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198924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      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968"/>
        <w:gridCol w:w="968"/>
        <w:gridCol w:w="5295"/>
        <w:gridCol w:w="2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5"/>
        <w:gridCol w:w="4442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2135"/>
        <w:gridCol w:w="1248"/>
        <w:gridCol w:w="1608"/>
        <w:gridCol w:w="60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2066"/>
        <w:gridCol w:w="2067"/>
        <w:gridCol w:w="2576"/>
        <w:gridCol w:w="4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2017 года № 14-3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10-3</w:t>
            </w:r>
          </w:p>
        </w:tc>
      </w:tr>
    </w:tbl>
    <w:bookmarkStart w:name="z2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2017-2019 годы по программам</w:t>
      </w:r>
    </w:p>
    <w:bookmarkEnd w:id="9"/>
    <w:bookmarkStart w:name="z2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разрезе сельских округов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1294"/>
        <w:gridCol w:w="1294"/>
        <w:gridCol w:w="1294"/>
        <w:gridCol w:w="1294"/>
        <w:gridCol w:w="1294"/>
        <w:gridCol w:w="1294"/>
        <w:gridCol w:w="1105"/>
        <w:gridCol w:w="914"/>
        <w:gridCol w:w="914"/>
      </w:tblGrid>
      <w:tr>
        <w:trPr>
          <w:trHeight w:val="30" w:hRule="atLeast"/>
        </w:trPr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развития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