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1b15d" w14:textId="5b1b1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Кордайского районного маслихата от 23 декабря 2016 года №10-3 "О районном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Кордайского районного маслихата Жамбылской области от 19 мая 2017 года № 15-2. Зарегистрировано Департаментом юстиции Жамбылской области 24 мая 2017 года № 3436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>
 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решение Кордайского районного маслихата от 23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№10-3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2017-2019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№3267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опубликовано в газете "Қордай шамшырағы" - "Кордайский маяк" от 31 декабря 2016 года за №207-208) следующие изменения: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"25 398" заменить цифрами "10 156".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вступает в силу со дня государственной регистрации в органах юстиции и вводится в действие с 1 января 2017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 Таутен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Р. Нурсипатов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мая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№15-2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года №10-3 </w:t>
            </w:r>
          </w:p>
        </w:tc>
      </w:tr>
    </w:tbl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90"/>
        <w:gridCol w:w="3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"/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13534415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2074166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1405188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1157422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236331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77140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бесхозяйного имущества, имущества, безвозмездно перешедшего в установленном порядке в коммунальную собственность, безнадзорных животных, находок, а также имущества, перешедшего по праву наследования к государству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11363934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11363934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11363934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1230"/>
        <w:gridCol w:w="1230"/>
        <w:gridCol w:w="6089"/>
        <w:gridCol w:w="28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3"/>
        </w:tc>
        <w:tc>
          <w:tcPr>
            <w:tcW w:w="2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13734959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752322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127234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362125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351693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151049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9546725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1461002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365953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1095049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7067215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6698626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368589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108498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108498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400031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400031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509979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261977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179698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682208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140499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104906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1238245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803409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791909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333314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333314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453121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228770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217860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259442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196947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331311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331311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316587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117525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107369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107369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312449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312449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310762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130674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27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9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15676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15676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0"/>
        <w:gridCol w:w="435"/>
        <w:gridCol w:w="435"/>
        <w:gridCol w:w="5830"/>
        <w:gridCol w:w="25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0"/>
        </w:tc>
        <w:tc>
          <w:tcPr>
            <w:tcW w:w="2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2"/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477"/>
        <w:gridCol w:w="483"/>
        <w:gridCol w:w="4905"/>
        <w:gridCol w:w="59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33"/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-130674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8"/>
        <w:gridCol w:w="2294"/>
        <w:gridCol w:w="1478"/>
        <w:gridCol w:w="1478"/>
        <w:gridCol w:w="557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35"/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bookmarkEnd w:id="3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8"/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146350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146350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6"/>
        <w:gridCol w:w="2141"/>
        <w:gridCol w:w="2141"/>
        <w:gridCol w:w="2613"/>
        <w:gridCol w:w="38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39"/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1"/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15676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15676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15676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2"/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Кордайского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мая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Кордайского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10-3</w:t>
            </w:r>
          </w:p>
        </w:tc>
      </w:tr>
    </w:tbl>
    <w:bookmarkStart w:name="z25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объема средств, выделенных из районного бюджета на 2017-2019 годы по программам в разрезе сельских округов</w:t>
      </w:r>
    </w:p>
    <w:bookmarkEnd w:id="43"/>
    <w:bookmarkStart w:name="z2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тыс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4"/>
        <w:gridCol w:w="1266"/>
        <w:gridCol w:w="1266"/>
        <w:gridCol w:w="1266"/>
        <w:gridCol w:w="1266"/>
        <w:gridCol w:w="1267"/>
        <w:gridCol w:w="1267"/>
        <w:gridCol w:w="1081"/>
        <w:gridCol w:w="988"/>
        <w:gridCol w:w="989"/>
      </w:tblGrid>
      <w:tr>
        <w:trPr>
          <w:trHeight w:val="30" w:hRule="atLeast"/>
        </w:trPr>
        <w:tc>
          <w:tcPr>
            <w:tcW w:w="1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аппарата акима района в городе, города районного значения, поселка, села, сельского округа</w:t>
            </w:r>
          </w:p>
          <w:bookmarkEnd w:id="45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"Реализация мер по содействию экономическому развитию регионов в рамках Программы развития регионов до 2020 года"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государственных органов"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Алгинского сельского округа"</w:t>
            </w:r>
          </w:p>
          <w:bookmarkEnd w:id="46"/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Аухаттинского сельского округа"</w:t>
            </w:r>
          </w:p>
          <w:bookmarkEnd w:id="47"/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18056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18046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18307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Беткайнарского сельского округа"</w:t>
            </w:r>
          </w:p>
          <w:bookmarkEnd w:id="48"/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Жамбылского сельского округа"</w:t>
            </w:r>
          </w:p>
          <w:bookmarkEnd w:id="49"/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20759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20425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Какпатасского сельского округа"</w:t>
            </w:r>
          </w:p>
          <w:bookmarkEnd w:id="50"/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17535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Каракемерского сельского округа"</w:t>
            </w:r>
          </w:p>
          <w:bookmarkEnd w:id="51"/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17466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Карасайского сельского округа"</w:t>
            </w:r>
          </w:p>
          <w:bookmarkEnd w:id="52"/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17605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17707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Карасуского сельского округа"</w:t>
            </w:r>
          </w:p>
          <w:bookmarkEnd w:id="53"/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Касыкского сельского округа"</w:t>
            </w:r>
          </w:p>
          <w:bookmarkEnd w:id="54"/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Кененского сельского округа"</w:t>
            </w:r>
          </w:p>
          <w:bookmarkEnd w:id="55"/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14119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14205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Кордайского сельского округа"</w:t>
            </w:r>
          </w:p>
          <w:bookmarkEnd w:id="56"/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31417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31626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31809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8929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Масанчинского сельского округа"</w:t>
            </w:r>
          </w:p>
          <w:bookmarkEnd w:id="57"/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22387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8938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Ногайбайского сельского округа"</w:t>
            </w:r>
          </w:p>
          <w:bookmarkEnd w:id="58"/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14066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14058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Отарского сельского округа"</w:t>
            </w:r>
          </w:p>
          <w:bookmarkEnd w:id="59"/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22239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22465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Сарыбулакского сельского округа"</w:t>
            </w:r>
          </w:p>
          <w:bookmarkEnd w:id="60"/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19487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20595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20745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Сортобинского сельского округа"</w:t>
            </w:r>
          </w:p>
          <w:bookmarkEnd w:id="61"/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25769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24488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Степновского сельского округа"</w:t>
            </w:r>
          </w:p>
          <w:bookmarkEnd w:id="62"/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16317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6799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Сулуторского сельского округа"</w:t>
            </w:r>
          </w:p>
          <w:bookmarkEnd w:id="63"/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12779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Улкен-Сулуторского сельского округа"</w:t>
            </w:r>
          </w:p>
          <w:bookmarkEnd w:id="64"/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13807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13656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  <w:bookmarkEnd w:id="65"/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351693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347089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351110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107369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126816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126816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10432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