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bd1b0" w14:textId="dabd1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21 декабря 2017 года № 25-3. Зарегистрировано Департаментом юстиции Жамбылской области 22 декабря 2017 года № 3645.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В тексте документа сохранена пунктуация и орфография оригинала.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"Об областном бюджете на 2018-2020 годы" от 11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№18-3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№3622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2018 год,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16 629 399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1 916 387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29 733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113 452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14 569 827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16 849 511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116 602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142 038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25 436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- 116 602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116 602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142 038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25 436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220 112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Кордайского районного маслихата Жамбылской области от 13.03.2018 </w:t>
      </w:r>
      <w:r>
        <w:rPr>
          <w:rFonts w:ascii="Times New Roman"/>
          <w:b w:val="false"/>
          <w:i w:val="false"/>
          <w:color w:val="000000"/>
          <w:sz w:val="28"/>
        </w:rPr>
        <w:t>№ 28-2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22.05.2018 </w:t>
      </w:r>
      <w:r>
        <w:rPr>
          <w:rFonts w:ascii="Times New Roman"/>
          <w:b w:val="false"/>
          <w:i w:val="false"/>
          <w:color w:val="00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17.08.2018 </w:t>
      </w:r>
      <w:r>
        <w:rPr>
          <w:rFonts w:ascii="Times New Roman"/>
          <w:b w:val="false"/>
          <w:i w:val="false"/>
          <w:color w:val="000000"/>
          <w:sz w:val="28"/>
        </w:rPr>
        <w:t>№ 35-2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04.09.2018 </w:t>
      </w:r>
      <w:r>
        <w:rPr>
          <w:rFonts w:ascii="Times New Roman"/>
          <w:b w:val="false"/>
          <w:i w:val="false"/>
          <w:color w:val="000000"/>
          <w:sz w:val="28"/>
        </w:rPr>
        <w:t>№ 36-2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30.11.2018 </w:t>
      </w:r>
      <w:r>
        <w:rPr>
          <w:rFonts w:ascii="Times New Roman"/>
          <w:b w:val="false"/>
          <w:i w:val="false"/>
          <w:color w:val="000000"/>
          <w:sz w:val="28"/>
        </w:rPr>
        <w:t>№ 39-5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14.12.2018 </w:t>
      </w:r>
      <w:r>
        <w:rPr>
          <w:rFonts w:ascii="Times New Roman"/>
          <w:b w:val="false"/>
          <w:i w:val="false"/>
          <w:color w:val="000000"/>
          <w:sz w:val="28"/>
        </w:rPr>
        <w:t>№41-2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на 2018 год объем субвенции, передаваемой из областного бюджета в районный бюджет, в сумме 10 250 299 тысяч тенге.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2018 год объем бюджетной субвенции, передаваемой из районного бюджета в бюджеты аппарата акима района в городе, города районного значения, поселка, села, сельского округа, в сумме 443 552 тысяч тенге, в том числе: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Аухаттинский сельский округ – 26 391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Беткайнарский сельский округ – 20 848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 сельский округ – 25 235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Какпатасский сельский округ – 20 063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Каракемерский сельский округ – 24 156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Карасайский сельский округ – 23 260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Карасуский сельский округ – 24 575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Касыкский сельский округ – 20 560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Кененский сельский округ – 16 891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Кордайский сельский округ – 66 881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Масанчинский сельский округ – 32 645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Ногайбайский сельский округ – 15 956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Отарский сельский округ – 33 240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Сарыбулакский сельский округ – 29 246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Сортобинский сельский округ – 39 431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Степновский сельский округ – 24 174 тысяч тенге.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Уменьшить на 2018 год целевые текущие трансферты, передаваемые из районного бюджета в бюджеты аппарата акима района в городе, города районного значения, поселка, села, сельского округа в размере 29 489 тысяч тенге и определить на основании постановления акимата Кордайского района.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– в редакции решения Кордайского районного маслихата Жамбылской области от 30.11.2018 </w:t>
      </w:r>
      <w:r>
        <w:rPr>
          <w:rFonts w:ascii="Times New Roman"/>
          <w:b w:val="false"/>
          <w:i w:val="false"/>
          <w:color w:val="000000"/>
          <w:sz w:val="28"/>
        </w:rPr>
        <w:t>№ 39-5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 надбавку в 2018-2020 годах к должностным окладам в размере 25 процентов проживающим и работающим в сельской местности специалистам государственных учреждений и организаций образования, социального обеспечения, культуры и спорта, финансируемых из районного бюджета. </w:t>
      </w:r>
    </w:p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в сумме 17 098 тысяч тенге.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программ, не подлежащих секвестру в процессе исполнения районного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объема средств, выделенных из районного бюджета на 2018-2020 годы по программам в разрезе сельских округов,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объем трансфертов органам местного самоуправления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Контроль за исполнением настоящего решения возложить на постоянную комиссию Кордайского районного маслихата по вопросам экономики, финансов, бюджета, развития местного самоуправления, индустриально-инновационного развития, развития региона, транспорта и связи, малого и среднего бизнеса. 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Айткулова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Нурсипатов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25-3</w:t>
            </w:r>
          </w:p>
        </w:tc>
      </w:tr>
    </w:tbl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Районный бюджет на 2018 год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Кордайского районного маслихата Жамбылской области от 14.12.2018 </w:t>
      </w:r>
      <w:r>
        <w:rPr>
          <w:rFonts w:ascii="Times New Roman"/>
          <w:b w:val="false"/>
          <w:i w:val="false"/>
          <w:color w:val="ff0000"/>
          <w:sz w:val="28"/>
        </w:rPr>
        <w:t>№41-2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16629399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1916387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306264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306264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221832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221832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1312094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1294003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113452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113452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14569827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14569827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14569827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1241"/>
        <w:gridCol w:w="1241"/>
        <w:gridCol w:w="6034"/>
        <w:gridCol w:w="28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16849511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505215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141622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180415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116693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10674224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1125501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94075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1031426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7634527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7274819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359708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142325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142325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553857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553857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310443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179977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656105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985418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265959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265299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 телевизионными абонентскими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 переданного патронатным воспитателям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626735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91568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2012-20180 годы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1919225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229594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227554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927019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в сельских населенных пунктах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927019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Обеспечении санитарии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656568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385888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378421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310605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195093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195093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значения, поселков и иных сельских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746090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746090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179436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336603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866365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866365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415349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443552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114778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 Наименование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477"/>
        <w:gridCol w:w="483"/>
        <w:gridCol w:w="4905"/>
        <w:gridCol w:w="59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-114778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8"/>
        <w:gridCol w:w="2294"/>
        <w:gridCol w:w="1478"/>
        <w:gridCol w:w="1478"/>
        <w:gridCol w:w="557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5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140214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140214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6"/>
        <w:gridCol w:w="2141"/>
        <w:gridCol w:w="2141"/>
        <w:gridCol w:w="2613"/>
        <w:gridCol w:w="38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25436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25436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25436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25-3</w:t>
            </w:r>
          </w:p>
        </w:tc>
      </w:tr>
    </w:tbl>
    <w:bookmarkStart w:name="z28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7"/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15085118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1904893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338402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338402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261782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261782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1186932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1174908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13081982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13081982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13081982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1230"/>
        <w:gridCol w:w="1230"/>
        <w:gridCol w:w="6089"/>
        <w:gridCol w:w="28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3"/>
        </w:tc>
        <w:tc>
          <w:tcPr>
            <w:tcW w:w="2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15085118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118448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11589838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1983346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387763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1595583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8139603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7764171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124978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124978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332262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796846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566857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388454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378043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264234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965036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965036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514254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443176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67"/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9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0"/>
        </w:tc>
        <w:tc>
          <w:tcPr>
            <w:tcW w:w="2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2"/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8"/>
        <w:gridCol w:w="441"/>
        <w:gridCol w:w="441"/>
        <w:gridCol w:w="6842"/>
        <w:gridCol w:w="25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3"/>
        </w:tc>
        <w:tc>
          <w:tcPr>
            <w:tcW w:w="2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13"/>
        <w:gridCol w:w="61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75"/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"/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8"/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0"/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1"/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25-3</w:t>
            </w:r>
          </w:p>
        </w:tc>
      </w:tr>
    </w:tbl>
    <w:bookmarkStart w:name="z497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83"/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15188057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2007655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338402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338402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280107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280107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1269544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1257143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13081982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13081982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13081982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274"/>
        <w:gridCol w:w="1275"/>
        <w:gridCol w:w="5863"/>
        <w:gridCol w:w="29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89"/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0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15188057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1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118261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2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3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11431955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1992186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1577280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7555605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7177670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1282571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849638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4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5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в сельских населенных пунктах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6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7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8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9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0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1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477928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 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2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Наименование </w:t>
            </w:r>
          </w:p>
          <w:bookmarkEnd w:id="103"/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4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5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06"/>
        </w:tc>
        <w:tc>
          <w:tcPr>
            <w:tcW w:w="2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7"/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8"/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8"/>
        <w:gridCol w:w="441"/>
        <w:gridCol w:w="441"/>
        <w:gridCol w:w="6842"/>
        <w:gridCol w:w="25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09"/>
        </w:tc>
        <w:tc>
          <w:tcPr>
            <w:tcW w:w="2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0"/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Наименование </w:t>
            </w:r>
          </w:p>
          <w:bookmarkEnd w:id="111"/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2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3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14"/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5"/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16"/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7"/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25-3</w:t>
            </w:r>
          </w:p>
        </w:tc>
      </w:tr>
    </w:tbl>
    <w:bookmarkStart w:name="z712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2018 год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19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bookmarkEnd w:id="120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  <w:bookmarkEnd w:id="121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25-3</w:t>
            </w:r>
          </w:p>
        </w:tc>
      </w:tr>
    </w:tbl>
    <w:bookmarkStart w:name="z275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Перечень объема средств, выделенных из районного бюджета на 2018-2020 годы по программам в разрезе сельских округов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Кордайского районного маслихата Жамбылской области от 30.11.2018 </w:t>
      </w:r>
      <w:r>
        <w:rPr>
          <w:rFonts w:ascii="Times New Roman"/>
          <w:b w:val="false"/>
          <w:i w:val="false"/>
          <w:color w:val="ff0000"/>
          <w:sz w:val="28"/>
        </w:rPr>
        <w:t>№ 39-5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7"/>
        <w:gridCol w:w="1207"/>
        <w:gridCol w:w="1207"/>
        <w:gridCol w:w="1207"/>
        <w:gridCol w:w="1176"/>
        <w:gridCol w:w="1177"/>
        <w:gridCol w:w="1177"/>
        <w:gridCol w:w="1104"/>
        <w:gridCol w:w="1104"/>
        <w:gridCol w:w="1104"/>
      </w:tblGrid>
      <w:tr>
        <w:trPr>
          <w:trHeight w:val="30" w:hRule="atLeast"/>
        </w:trPr>
        <w:tc>
          <w:tcPr>
            <w:tcW w:w="1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аппарата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развития регионов до 2020 года"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государственных органов"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государственные учреждение "Аппарат акима Алгинского сельского округа"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государственные учреждение "Аппарат акима Сулуторского сельского округа"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государственные учреждение "Аппарат акима Улкен-Сулуторского сельского округа"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43417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25-3</w:t>
            </w:r>
          </w:p>
        </w:tc>
      </w:tr>
    </w:tbl>
    <w:bookmarkStart w:name="z727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органам местного самоуправления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9"/>
        <w:gridCol w:w="6153"/>
        <w:gridCol w:w="4468"/>
      </w:tblGrid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124"/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 район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5"/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Алгинского сельского округа"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6"/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Сулуторского сельского округа"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7"/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Улкен-Сулуторского сельского округа"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