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d264" w14:textId="f6ad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Сарыбулак, Кайнар Сарыбулакского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13 января 2017 года № 11. Зарегистрировано Департаментом юстиции Жамбылской области 10 февраля 2017 года № 3299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в селах Сарыбулак, Кайнар Сарыбулакского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селу Сарыбулак: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Биртомир – Самал;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Целинную – 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Зеленую – Акбидай;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Мира – Кумисбулак.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селу Кайнар: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Парковая – Шанырак;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Октябрьская – Ушконыр.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возложиить на главного специалиста аппарата акима Сарыбулакского сельского округа С. Садыкову.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Варшакидзе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