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9d3c" w14:textId="7c49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Сарыбулак Сарыбулакского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Сарыбулакского сельского округа Кордайского района Жамбылской области от 11 мая 2017 года № 50. Зарегистрировано Департаментом юстиции Жамбылской области 9 июня 2017 года № 3445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на основании заключения ономастической комиссии при акимате Жамбылской области от 29 марта 2017 года и с учетом мнения населения соответствующей территории,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Переименовать улицу Набережная села Сарыбулак Сарыбулакского сельского округа на Талдыбулак, Трудовая на Акмунар.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главного специалиста аппарата акима Сарыбулакского сельского округа С.Садыкову.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Варшакидзе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