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dd3d" w14:textId="b97d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Музбель Алгинского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Алгинского сельского округа Кордайского района Жамбылской области от 13 января 2017 года № 1. Зарегистрировано Департаментом юстиции Жамбылской области 10 февраля 2017 года № 3298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8 декабря 2016 года и с учетом мнения населения соответствующей территории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Музбель Алгинского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Комсомольская на 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Пионерская на Таусамалы;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Фрунзе на Кайнар;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Мир на Акшокы.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главного специалиста аппарата акима Алгинского сельского округа Е. Салимбаева.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Алгинского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Жаманкозев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