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2259" w14:textId="7532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Карасу Карасуского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Кордайского района Жамбылской области от 25 декабря 2017 года № 73. Зарегистрировано Департаментом юстиции Жамбылской области 9 января 2018 года № 3673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24 ноября 2017 года и с учетом мнения населения соответствующей территории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нижеследующие улицы села Карасу Карасуского сельского округа: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Чуйская – Кескентас;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– Бастау.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Карасуского сельского округа К. Айтпаеву.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Кампитов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