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b606" w14:textId="549b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Аухатты Аухаттинского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Аухатинского сельского округа Кордайского района Жамбылской области от 12 января 2017 года № 1. Зарегистрировано Департаментом юстиции Жамбылской области 10 февраля 2017 года № 3305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8 декабря 2016 года и с учетом мнения населения соответствующей территории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Аухатты Аухаттинского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Комсомольская – Жасканат;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Пионерская –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переулок Гаражный – Жансай;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Дружба – Акжазык;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переулок Школьный – Наурыз;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Павлова – Калкагар;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Спортивный – Теренсай;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Весенний – Кызылкия;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Больничный – Коккезен;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Мира – Арасан;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Садовый – Саялы.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2. Контроль за исполнением настоящего решения возложить на заместителя акима Аухаттинского сельского округа А. Искалиева.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Карымсаков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