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a82d" w14:textId="e5ca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Аухатты Аухаттинского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Аухатинского сельского округа Кордайского района Жамбылской области от 18 мая 2017 года № 39. Зарегистрировано Департаментом юстиции Жамбылской области 14 июня 2017 года № 3451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самоупарвлении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села Аухатты Аухаттинского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Молодежная – Айнабулак;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улицу Ю. Гагарина – Аулиешокы;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МТМ – Тикжол;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Свобода - Кылжыр.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 настоящего решения возложить на заместителя акима Аухаттинского сельского округа А. Искалиеву.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Карымсаков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