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bbaa" w14:textId="3b2b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Меркенскому району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25 декабря 2017 года № 23-2. Зарегистрировано Департаментом юстиции Жамбылской области 26 декабря 2017 года № 3652.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Меркенский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по каждым сельским округам на 2018 год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72 672 тысяч тенге, в том числе: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7 138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–708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–708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64 826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72 672 тысяч тенге;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Жамбылский сельский округ: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208 769 тысяч тенге, в том числе: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29 634 тысяч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9 215 тысяч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9 215 тысяч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169 920 тысяч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208 769 тысяч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-0 тысяч тенге.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520 610 тысяч тенге, в том числе: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61 632 тысяч тенге;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13 547 тысяч тенге;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13 547 тысяч тенге;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445 431 тысяч тенге;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520 610 тысяч тенге;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Сарымолдаевский сельский округ: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201 604 тысяч тенге, в том числе: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33 607 тысяч тенге;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6 793 тысяч тенге;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–6 793 тысяч тенге;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161 204 тысяч тенге;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201 604 тысяч тенге;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Ойталский сельский округ: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108 348 тысяч тенге, в том числе: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23 118 тысяч тенге;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7 965 тысяч тенге;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7 965 тысяч тенге;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77 265 тысяч тенге;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108 348 тысяч тенге;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Т. Рыскуловский сельский округ: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53 354 тысяч тенге, в том числе: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5 149 тысяч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193 тысяч тенге;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193 тысяч тенге;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48 012 тысяч тенге;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53 354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Таттинский сельский округ: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56 372 тысяч тенге, в том числе: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2 680 тысяч тенге;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53 692 тысяч тенге;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56 372 тысяч тенге;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Акаралский сельский округ: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58 844 тысяч тенге, в том числе: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4 673 тысяч тенге;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484 тысяч тенге;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484 тысяч тенге;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53 246 тысяч тенге;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58 844 тысяч тенге;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Суратский сельский округ: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58 931 тысяч тенге, в том числе: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3 835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177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177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54 919 тысяч тенге;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58 931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Жанатоганский сельский округ: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50 205 тысяч тенге, в том числе: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5 898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 тысяч тенге;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44 225 тысяч тенге;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50 205 тысяч тенге;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Андас батырский сельский округ: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80 896 тысяч тенге, в том числе: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16 405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2 397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2 397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62 094 тысяч тенге;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80 896 тысяч тенге;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Кенеский сельский округ: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29 478 тысяч тенге, в том числе: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2 656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2 265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2 265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24 557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29 478 тысяч тенге;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Акерменский сельский округ: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62 403 тысяч тенге, в том числе: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4 615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572 тысяч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–572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57 216 тысяч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62 403 тысяч тенге;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- 0 тысяч тенге;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тысяч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1 с изменениями, внесенными решени</w:t>
      </w:r>
      <w:r>
        <w:rPr>
          <w:rFonts w:ascii="Times New Roman"/>
          <w:b w:val="false"/>
          <w:i/>
          <w:color w:val="000000"/>
          <w:sz w:val="28"/>
        </w:rPr>
        <w:t>я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rPr>
          <w:rFonts w:ascii="Times New Roman"/>
          <w:b w:val="false"/>
          <w:i/>
          <w:color w:val="000000"/>
          <w:sz w:val="28"/>
        </w:rPr>
        <w:t xml:space="preserve">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</w:t>
      </w:r>
      <w:r>
        <w:rPr>
          <w:rFonts w:ascii="Times New Roman"/>
          <w:b w:val="false"/>
          <w:i/>
          <w:color w:val="000000"/>
          <w:sz w:val="28"/>
        </w:rPr>
        <w:t xml:space="preserve">; от 28.05.2018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</w:t>
      </w:r>
      <w:r>
        <w:rPr>
          <w:rFonts w:ascii="Times New Roman"/>
          <w:b w:val="false"/>
          <w:i/>
          <w:color w:val="000000"/>
          <w:sz w:val="28"/>
        </w:rPr>
        <w:t xml:space="preserve">; от </w:t>
      </w:r>
      <w:r>
        <w:rPr>
          <w:rFonts w:ascii="Times New Roman"/>
          <w:b w:val="false"/>
          <w:i/>
          <w:color w:val="000000"/>
          <w:sz w:val="28"/>
        </w:rPr>
        <w:t>20</w:t>
      </w:r>
      <w:r>
        <w:rPr>
          <w:rFonts w:ascii="Times New Roman"/>
          <w:b w:val="false"/>
          <w:i/>
          <w:color w:val="000000"/>
          <w:sz w:val="28"/>
        </w:rPr>
        <w:t>.08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</w:t>
      </w:r>
      <w:r>
        <w:rPr>
          <w:rFonts w:ascii="Times New Roman"/>
          <w:b w:val="false"/>
          <w:i/>
          <w:color w:val="000000"/>
          <w:sz w:val="28"/>
        </w:rPr>
        <w:t xml:space="preserve">; от </w:t>
      </w:r>
      <w:r>
        <w:rPr>
          <w:rFonts w:ascii="Times New Roman"/>
          <w:b w:val="false"/>
          <w:i/>
          <w:color w:val="000000"/>
          <w:sz w:val="28"/>
        </w:rPr>
        <w:t>17.09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</w:t>
      </w:r>
      <w:r>
        <w:rPr>
          <w:rFonts w:ascii="Times New Roman"/>
          <w:b w:val="false"/>
          <w:i/>
          <w:color w:val="000000"/>
          <w:sz w:val="28"/>
        </w:rPr>
        <w:t xml:space="preserve">; от </w:t>
      </w:r>
      <w:r>
        <w:rPr>
          <w:rFonts w:ascii="Times New Roman"/>
          <w:b w:val="false"/>
          <w:i/>
          <w:color w:val="000000"/>
          <w:sz w:val="28"/>
        </w:rPr>
        <w:t>30.11</w:t>
      </w:r>
      <w:r>
        <w:rPr>
          <w:rFonts w:ascii="Times New Roman"/>
          <w:b w:val="false"/>
          <w:i/>
          <w:color w:val="000000"/>
          <w:sz w:val="28"/>
        </w:rPr>
        <w:t xml:space="preserve">.2018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на 2018 год, передаваемой из районного бюджета в бюджет сельских округов определить в сумме 379 855 тысяч тенге.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Актоганский сельский округ – 51 112 тысяч тенге;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27 000 тысяч тенге;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Меркенский сельский округ – 58 868 тысяч тенге;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Сарымолдаевский сельский округ – 32 198 тысяч тенге; 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Ойталский сельский округ – 33 436 тысяч тенге;</w:t>
      </w:r>
    </w:p>
    <w:bookmarkEnd w:id="242"/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Рыскуловский сельский округ – 19 509 тысяч тенге;</w:t>
      </w:r>
    </w:p>
    <w:bookmarkEnd w:id="243"/>
    <w:bookmarkStart w:name="z2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Суратский сельский округ – 25 841 тысяч тенге;</w:t>
      </w:r>
    </w:p>
    <w:bookmarkEnd w:id="244"/>
    <w:bookmarkStart w:name="z2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Жанатоганский сельский округ – 26 651 тысяч тенге;</w:t>
      </w:r>
    </w:p>
    <w:bookmarkEnd w:id="245"/>
    <w:bookmarkStart w:name="z2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Андас батырский сельский округ – 28 476 тысяч тенге;</w:t>
      </w:r>
    </w:p>
    <w:bookmarkEnd w:id="246"/>
    <w:bookmarkStart w:name="z2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Кенеский сельский округ – 17 087 тысяч тенге;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Таттинский сельский округ – 20 230 тысяч тенге;</w:t>
      </w:r>
    </w:p>
    <w:bookmarkEnd w:id="248"/>
    <w:bookmarkStart w:name="z2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Акаралский сельский округ – 21 427 тысяч тенге;</w:t>
      </w:r>
    </w:p>
    <w:bookmarkEnd w:id="249"/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Акерменский сельский округ – 18 020 тысяч тенге;</w:t>
      </w:r>
    </w:p>
    <w:bookmarkEnd w:id="250"/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2015 года "О государственном регулировании развития агропромышленного комплекса и сельских территорий" на 2018 год предусмотреть средства на выплату надбавки к заработной плате специалистам государственных учреждений и организации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25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Бюджетные программы, направленные на реализацию бюджетных инвестиционных проектов в 2018 году не предусмотрены.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Бюджетные программы, не подлежащие секвестру в процессе исполнения бюджета сельских округов на 2018 год не предусмотрены.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бюджете сельских округов на 2018 год учесть суммы целевых трансфертов на развитие и целевых текущих трансфертов, предусмотренных за счет средств районного бюджета.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Кемелбаев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№23-2</w:t>
            </w:r>
          </w:p>
        </w:tc>
      </w:tr>
    </w:tbl>
    <w:bookmarkStart w:name="z27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на 2018 год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на 2019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5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9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04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на 2020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2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4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8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468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28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на 2019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3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8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9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88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на 2020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4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5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8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9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3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7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650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на 2018 год 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6347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71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на 2019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3"/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7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4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6347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7"/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3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7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785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на 2020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6"/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8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0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6347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0"/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2"/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6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0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321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Сарымолдаевского сельского на 2018 год </w:t>
      </w:r>
    </w:p>
    <w:bookmarkEnd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6347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916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на 2019 год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0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2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4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6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5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9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978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на 2020 год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0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2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4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3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7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23-2</w:t>
            </w:r>
          </w:p>
        </w:tc>
      </w:tr>
    </w:tbl>
    <w:bookmarkStart w:name="z1041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на 2018 год</w:t>
      </w:r>
    </w:p>
    <w:bookmarkEnd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6347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05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на 2019 год</w:t>
      </w:r>
    </w:p>
    <w:bookmarkEnd w:id="6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9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1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3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2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6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67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на 2020 год</w:t>
      </w:r>
    </w:p>
    <w:bookmarkEnd w:id="7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7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9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1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0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4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23-2</w:t>
            </w:r>
          </w:p>
        </w:tc>
      </w:tr>
    </w:tbl>
    <w:bookmarkStart w:name="z1230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Т. Рыскуловского сельского на 2018 год</w:t>
      </w:r>
    </w:p>
    <w:bookmarkEnd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87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Т. Рыскуловского сельского на 2019 год</w:t>
      </w:r>
    </w:p>
    <w:bookmarkEnd w:id="7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4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6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8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0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4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8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44" w:id="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Т. Рыскуловского сельского на 2020 год</w:t>
      </w:r>
    </w:p>
    <w:bookmarkEnd w:id="8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9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1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3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57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1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23-2</w:t>
            </w:r>
          </w:p>
        </w:tc>
      </w:tr>
    </w:tbl>
    <w:bookmarkStart w:name="z1402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на 2018 год</w:t>
      </w:r>
    </w:p>
    <w:bookmarkEnd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63" w:id="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на 2019 год</w:t>
      </w:r>
    </w:p>
    <w:bookmarkEnd w:id="8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1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3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5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7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5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9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3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24" w:id="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на 2020 год</w:t>
      </w:r>
    </w:p>
    <w:bookmarkEnd w:id="9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0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2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4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2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6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23-2</w:t>
            </w:r>
          </w:p>
        </w:tc>
      </w:tr>
    </w:tbl>
    <w:bookmarkStart w:name="z1587" w:id="9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на 2018 год</w:t>
      </w:r>
    </w:p>
    <w:bookmarkEnd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45" w:id="9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на 2019 год</w:t>
      </w:r>
    </w:p>
    <w:bookmarkEnd w:id="9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7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8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1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2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0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0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3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4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2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2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03" w:id="1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на 2020 год</w:t>
      </w:r>
    </w:p>
    <w:bookmarkEnd w:id="10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5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7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9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64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8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674" w:id="1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Суратского сельского на 2018 год</w:t>
      </w:r>
    </w:p>
    <w:bookmarkEnd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25" w:id="1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на 2019 год</w:t>
      </w:r>
    </w:p>
    <w:bookmarkEnd w:id="10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0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2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2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4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0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23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27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4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87" w:id="1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на 2020 год</w:t>
      </w:r>
    </w:p>
    <w:bookmarkEnd w:id="1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46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8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60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2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7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81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85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8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9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1950" w:id="1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на 2018 год</w:t>
      </w:r>
    </w:p>
    <w:bookmarkEnd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13" w:id="1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на 2019 год</w:t>
      </w:r>
    </w:p>
    <w:bookmarkEnd w:id="1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6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09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0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1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15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16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1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77" w:id="1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на 2020 год</w:t>
      </w:r>
    </w:p>
    <w:bookmarkEnd w:id="1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21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2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5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6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2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1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32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3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2141" w:id="1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на 2018 год</w:t>
      </w:r>
    </w:p>
    <w:bookmarkEnd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202" w:id="1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на 2019 год</w:t>
      </w:r>
    </w:p>
    <w:bookmarkEnd w:id="1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3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0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2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3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8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62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6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7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7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263" w:id="1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на 2020 год</w:t>
      </w:r>
    </w:p>
    <w:bookmarkEnd w:id="1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35"/>
        <w:gridCol w:w="2183"/>
        <w:gridCol w:w="1430"/>
        <w:gridCol w:w="2623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81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3"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95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7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9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0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6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1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15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19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3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3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892" w:id="1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Кенеского сельского на 2018 год</w:t>
      </w:r>
    </w:p>
    <w:bookmarkEnd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 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383" w:id="1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на 2019 год</w:t>
      </w:r>
    </w:p>
    <w:bookmarkEnd w:id="1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3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0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3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5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1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6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60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3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64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4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7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7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441" w:id="1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на 2020 год</w:t>
      </w:r>
    </w:p>
    <w:bookmarkEnd w:id="1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2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8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5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97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9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0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14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6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7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18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2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2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3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23-2</w:t>
            </w:r>
          </w:p>
        </w:tc>
      </w:tr>
    </w:tbl>
    <w:bookmarkStart w:name="z2500" w:id="1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на 2018 год</w:t>
      </w:r>
    </w:p>
    <w:bookmarkEnd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с изменениями, внесенными решениями Меркенского районного маслихата Жамбылской области от 19.03.2018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28.05.2018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20.08.2018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17.09.2018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561" w:id="1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на 2019 год</w:t>
      </w:r>
    </w:p>
    <w:bookmarkEnd w:id="1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3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0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52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4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72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4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5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6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9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622" w:id="1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на 2020 год</w:t>
      </w:r>
    </w:p>
    <w:bookmarkEnd w:id="1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95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7"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0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6530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9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09"/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1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1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6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1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годах трансфертов из республиканского бюджета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8"/>
        <w:gridCol w:w="855"/>
        <w:gridCol w:w="855"/>
        <w:gridCol w:w="3891"/>
        <w:gridCol w:w="38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29"/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1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2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3"/>
        <w:gridCol w:w="2223"/>
        <w:gridCol w:w="5161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3"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3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3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1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2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3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44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7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5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6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9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47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0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8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9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2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0"/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