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9db8" w14:textId="df99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Ойтал Ойталского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Ойталского сельского округа Меркенского района Жамбылской области от 30 июня 2017 года № 50. Зарегистрировано Департаментом юстиции Жамбылской области 27 июля 2017 года № 3491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29 марта 2017 года и с учетом мнения населения соответствующей территории, аким Ойталского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Переименовать улицу Юбилейная села Ойтал, Ойталского сельского округа на улицу Магжана Жумабаева.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Контроль за исполнением настоящего решения возложить на заместителя акима Ойталского сельского округа Г. Оспанбекову.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Ойталского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Онгарбаев 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