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bb9c" w14:textId="e91b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Мойынкумского района Жамбылской области от 30 мая 2017 года № 2р. Зарегистрировано Департаментом юстиции Жамбылской области 20 июня 2017 года № 3462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 постановлением Правительства Республики Казахстан от 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№756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классификации чрезвычайных ситуаций природного и техногенного характера", в целях обеспечения жизнедеятельности населенных пунктов на территории района, аким Мойынкумского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Объявить чрезвычайную ситуацию природного характера объектового масштаба в связи с признанием аварийным мост "Радай" на автомобильной дороге районного значения "Мойынкум-Комсомол" Мойынкумского сельского округа, Мойынкумского района, Жамбылской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Руководителем ликвидации чрезвычайной ситуации назначить руководителя отдела жилищно-коммунального хозяйства, пассажирского транспорта и автомобильных дорог акимата Мойынкумского района Есдаулетова С. и поручить провести соответствующие мероприятия, вытекающие из данного решения.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решения возложить на заместителя акима Мойынкумского района Естаева М.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