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0aa0" w14:textId="6eb0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2016 года № 8-2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20 июня 2017 года № 12-2. Зарегистрировано Департаментом юстиции Жамбылской области 22 июня 2017 года № 3465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5 июня </w:t>
      </w:r>
      <w:r>
        <w:rPr>
          <w:rFonts w:ascii="Times New Roman"/>
          <w:b/>
          <w:i w:val="false"/>
          <w:color w:val="000000"/>
          <w:sz w:val="28"/>
        </w:rPr>
        <w:t>201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rPr>
          <w:rFonts w:ascii="Times New Roman"/>
          <w:b/>
          <w:i w:val="false"/>
          <w:color w:val="000000"/>
          <w:sz w:val="28"/>
        </w:rPr>
        <w:t xml:space="preserve"> года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Мойынкумского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2017 года в газете "Мойынқұм таңы" № 1-4 (6253-6256)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"6 608 844" заменить цифрами "6 570 162";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"5 248 844" заменить цифрами "5 210 162";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"6 750 947" заменить цифрами "6 712 265";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и публикацию на интернет-ресурсе данного решения возложить на постоянную комиссию районного маслихата по "Экономическому развитию региона, развитию бюджета и местных налогов, сферы промышленности, сельского хозяйства и предпринимательства, рассмотрению проектов договоров о покупке земельных участков, регионального строительства, вопросам охраны окружающей среды"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Амирханова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от 20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от 22 декабря 2016 года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483"/>
        <w:gridCol w:w="810"/>
        <w:gridCol w:w="6"/>
        <w:gridCol w:w="546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"/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6570162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999831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5210162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5210162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6712265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леквидация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внаселенных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обеспечении жильем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массогого спорта и национальных видов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городския (сельским), пригородным и внутирайонным сообщениям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57318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самоупарвления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12-2 от 20 июня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2017 год</w:t>
      </w:r>
    </w:p>
    <w:bookmarkStart w:name="z2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614"/>
        <w:gridCol w:w="2586"/>
        <w:gridCol w:w="3447"/>
        <w:gridCol w:w="1126"/>
        <w:gridCol w:w="1541"/>
        <w:gridCol w:w="1444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Мойынкумского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6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Берликского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Шыганакского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