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f422" w14:textId="0fef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Мойынкумского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5 июля 2017 года №122. Зарегистрировано Департаментом юстиции Жамбылской области 31 июля 2017 года № 3495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постановления акимата Мойынкумского района от 27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Мойынкумского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17 июля 2015 года в газете "Мойынқұм таңы") и постановления акимата Мойынкумского района от 03 мая 2016 года № 195 "О внесении изменения в постановление акимата Мойынкумского района от 27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акимата Мойынкумского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3095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июня 2016 года в газете "Мойынқұм таңы").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 Оразымбетова Сабита Маденовича.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