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3f9d2" w14:textId="823f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22 декабря 2016 года № 8-2 "О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14 августа 2017 года № 15-3. Зарегистрировано Департаментом юстиции Жамбылской области 22 августа 2017 года № 3508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3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13-5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№ 7-3 "Об областном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3499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3262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января 2017 года в газете "Мойынқұм таңы" № 1-4 (6253-6256)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"6 570 162" заменить цифрами "6 612 134";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"1 352 340" заменить цифрами "1 377 616";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"3 160" заменить цифрами "5 585";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"4 500" заменить цифрами "16 799";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"5 210 162" заменить цифрами "5 212 134";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"6 712 265" заменить цифрами "6 754 237";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2.Контроль за исполнением и публикацию на интернет-ресурсе данного решения возложить на постоянную комиссию районного маслихата по "Экономическому развитию региона, развитию бюджета и местных налогов, сферы промышленности, сельского хозяйства и предпринимательства, рассмотрению проектов договоров о покупке земельных участков, регионального строительства,вопросам охраны окружающей среды"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 1 января 2017 года.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Абасов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 от 3 августа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от 22 декабря 2016 года</w:t>
            </w:r>
          </w:p>
        </w:tc>
      </w:tr>
    </w:tbl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273"/>
        <w:gridCol w:w="695"/>
        <w:gridCol w:w="5"/>
        <w:gridCol w:w="6428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4"/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6612134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1377616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3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находяшегося в государственной собственности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  <w:bookmarkEnd w:id="37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Субвенция 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10"/>
        <w:gridCol w:w="1310"/>
        <w:gridCol w:w="6027"/>
        <w:gridCol w:w="2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1"/>
          <w:p>
            <w:pPr>
              <w:spacing w:after="20"/>
              <w:ind w:left="20"/>
              <w:jc w:val="both"/>
            </w:pPr>
          </w:p>
          <w:bookmarkEnd w:id="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6754237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леквидация чрезвычайных ситуаций масштаба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внаселенных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(детей) -сироту и ребенка (детей), оставшегося без попечения родителей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9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обеспечении жильем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972779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1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массогого спорта и национальных видов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сельского хозяйства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идентификаций сельско хозяйственных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городския (сельским), пригородным и внутирайонным сообщениям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самоупарвления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-204194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1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15-3 от 14 августа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8-2 от 22 декабря 2017 года</w:t>
            </w:r>
          </w:p>
        </w:tc>
      </w:tr>
    </w:tbl>
    <w:bookmarkStart w:name="z244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2017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1614"/>
        <w:gridCol w:w="2586"/>
        <w:gridCol w:w="3447"/>
        <w:gridCol w:w="1126"/>
        <w:gridCol w:w="1541"/>
        <w:gridCol w:w="1444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 до 2020 года"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государственных органов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в населенных пунктах"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Мойынкумского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  <w:bookmarkEnd w:id="6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Берликского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Мирненского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Аксуекского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Шыганакского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Акбакайского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286327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