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aef2" w14:textId="e00a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Мойынкумского районного маслихата от 22 декабря 2016 года №8-2 "О районном бюджете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Мойынкумского районного маслихата Жамбылской области от 17 октября 2017 года № 17-2. Зарегистрировано Департаментом юстиции Жамбылской области 20 октября 2017 года № 3557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решением Жамбылского областного маслихата от 6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№15-5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3544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Мойынкумского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№8-2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2017-2019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№3262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 января 2017 года в газете "Мойынқұм таңы" №1-4 (6253-6256) следующие изменения: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"6 612 134" заменить цифрами "6 647 134";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"1 377 616" заменить цифрами "1 405 773";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"5 585" заменить цифрами "8 202";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"16 799" заменить цифрами "18 025";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"5 212 134" заменить цифрами "5 215 134";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"6 754 237" заменить цифрами "6 789 237";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и публикацию на интернет-ресурсе данного решения возложить на постоянную комиссию районного маслихата по "Экономическому развитию региона, развитию бюджета и местных налогов, сферы промышленности, сельского хозяйства и предпринимательства, рассмотрению проектов договоров о покупке земельных участков, регионального строительства, вопросам охраны окружающей среды"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 и вводится в действие с 1 января 2017 года. 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Хасенов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Ш. Исабеков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17-2 от 17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Мойынкумского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№ 8-2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Мойынкумского района на 2017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1114"/>
        <w:gridCol w:w="718"/>
        <w:gridCol w:w="6643"/>
        <w:gridCol w:w="31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5"/>
        </w:tc>
        <w:tc>
          <w:tcPr>
            <w:tcW w:w="3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6647134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1405773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179464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142868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1022512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972443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налоги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9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18025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продажу права аренды земельных участков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"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вышестояших органов государственного управления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5215134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1310"/>
        <w:gridCol w:w="1310"/>
        <w:gridCol w:w="6027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1"/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6789237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3726311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2527197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(детей) -сироту и ребенка (детей), оставшегося без попечения родителей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Республики Казахстан на 2012-2018 годы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пунктах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0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идентификаций сельскохозяйственных животных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1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2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 районным сообщениям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3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4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5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17-2 от 18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8-2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</w:t>
            </w:r>
          </w:p>
        </w:tc>
      </w:tr>
    </w:tbl>
    <w:bookmarkStart w:name="z2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поселковых, аульных (сельских) округов на 2017 год</w:t>
      </w:r>
    </w:p>
    <w:bookmarkEnd w:id="40"/>
    <w:bookmarkStart w:name="z2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1614"/>
        <w:gridCol w:w="2586"/>
        <w:gridCol w:w="3447"/>
        <w:gridCol w:w="1126"/>
        <w:gridCol w:w="1541"/>
        <w:gridCol w:w="1444"/>
      </w:tblGrid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государственных органов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в населенных пунктах"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Уланбельского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16561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Карабугетского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Кылышбайского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Мойынкумского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Жамбылского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Кызылталского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Берликского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0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Кенесского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19719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1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Биназарского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Хантауского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3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Мирненского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Аксуекского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16413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Шыганакского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22218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6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Мынаралского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Акбакайского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"/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Кызылотауского сельского округа"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298154</w:t>
            </w:r>
          </w:p>
        </w:tc>
        <w:tc>
          <w:tcPr>
            <w:tcW w:w="3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