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dae9" w14:textId="6cbd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2016 года №8-2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ноября 2017 года № 18-2. Зарегистрировано Департаментом юстиции Жамбылской области 29 ноября 2017 года № 3607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№3595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2017 года в газете "Мойынқұм таңы" №1-4 (6253-6256)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"6 647 134" заменить цифрами "6 649 551";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"1 405 773" заменить цифрами "1 414 835";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"8 202" заменить цифрами "10 391";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"18 025" заменить цифрами "18 774";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"5 215 134" заменить цифрами "5 205 551";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"6 789 237" заменить цифрами "6 791 654";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и публикацию на интернет-ресурсе данного решения возложить на постоянную комиссию районного маслихата по "Экономическому развитию региона, развитию бюджета и местных налогов, сферы промышленности, сельского хозяйства и предпринимательства, рассмотрению проектов договоров о покупке земельных участков, регионального строительства, вопросам охраны окружающей среды"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18-2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8-2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5"/>
        <w:gridCol w:w="6427"/>
        <w:gridCol w:w="3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"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6 649 551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1 414 835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леквидация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3 758 323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массогого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 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городския (сельским), пригородным и внутирайонным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18-2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8-2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</w:tbl>
    <w:bookmarkStart w:name="z2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2017 год</w:t>
      </w:r>
    </w:p>
    <w:bookmarkEnd w:id="41"/>
    <w:bookmarkStart w:name="z2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614"/>
        <w:gridCol w:w="2586"/>
        <w:gridCol w:w="3447"/>
        <w:gridCol w:w="1126"/>
        <w:gridCol w:w="1541"/>
        <w:gridCol w:w="1444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Мойынкумского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Берликского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Шыганакского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