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93a5" w14:textId="6ca9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21 декабря 2017 года № 19-3. Зарегистрировано Департаментом юстиции Жамбылской области 26 декабря 2017 года № 3651.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2018 год в следующих объемах: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6 965 481 тысяч тенге, в том числе: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1 381 411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8 874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8 037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5 567 159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7 031 128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62 373 тысяч тенге, в том числе: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91 050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28 677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-128 020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128 020 тысяч тенге, в том числе: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91 050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28 677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65 647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Мойынкумского районного маслихата Жамбылской области от 14.03.2018 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21.05.2018 </w:t>
      </w:r>
      <w:r>
        <w:rPr>
          <w:rFonts w:ascii="Times New Roman"/>
          <w:b w:val="false"/>
          <w:i w:val="false"/>
          <w:color w:val="000000"/>
          <w:sz w:val="28"/>
        </w:rPr>
        <w:t>№ 25-3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06.09.2018 </w:t>
      </w:r>
      <w:r>
        <w:rPr>
          <w:rFonts w:ascii="Times New Roman"/>
          <w:b w:val="false"/>
          <w:i w:val="false"/>
          <w:color w:val="000000"/>
          <w:sz w:val="28"/>
        </w:rPr>
        <w:t>№ 28-2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26.11.2018 </w:t>
      </w:r>
      <w:r>
        <w:rPr>
          <w:rFonts w:ascii="Times New Roman"/>
          <w:b w:val="false"/>
          <w:i w:val="false"/>
          <w:color w:val="00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 распределения поступлений по индивидуальному подоходному и социальному налогам районному бюджету на 2018 год в размере 30 процентов.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субвенции передаваемые из областного бюджета в районный бюджет на 2018 год в сумме 4 615 466 тысяч тенге, в том числе: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Мойынкумскому сельскому округу – 27 992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Берликскому сельскому округу – 23 885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Кенесскому сельскому округу – 17 624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Шыганакскому сельскому округу – 22 224 тысяч тенге.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районном бюджете на 2018 год бюджетам сельских округов предусмотреть целевые текущие трансферты за счет средств областного бюджета на оплату услуг по обслуживанию информационной системы "е-Халық", распределение которых определяются на основании постановления акима Мойынкумского района.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 В районном бюджете на 2018 год бюджетам сельских округов предусмотреть целевые текущие трансферты за счет средств районного бюджета распределение которых определяются на основании постановления акима Мойынкумского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4.1 в соответствии с решением Мойынкумского районного маслихата Жамбылской области от 14.03.2018 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года"О государственном регулировании развития агропромышленного комплекса и сельских территорий" на 2018 – 2020 годы предусмотреть средства на выплату надбавки к заработной плате специалистам государственных учреждении и организации здравоохранения, социального обеспечения, образования, культуры, спорта и ветеринарии финансируемые из районного бюджета, работающих в сельских населенных пунктах в размере двадцати пяти процентов от оклада и тарифных ставок по сравнению со ставками специалистов, занимающиеся этими видами деятельности в городских условиях.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2018 год в объеме 27 000 тысяч тенге.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местных бюджетных программ, не подлежащих секвестру в процессе исполнения районного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сельских округов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трансферты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решение вступает в силу со дня государственной регистрации в органах юстиции и вводится в действие с 1 января 2018 года. 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19-3 от 21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Мойынкумского районного маслихата Жамбылской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972"/>
        <w:gridCol w:w="626"/>
        <w:gridCol w:w="7190"/>
        <w:gridCol w:w="2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6965481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1381411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976291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916230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находяшегося в государственной собственности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5567159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5567159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263"/>
        <w:gridCol w:w="1263"/>
        <w:gridCol w:w="6253"/>
        <w:gridCol w:w="25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7031128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230017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4058785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3036915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2747790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236466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365244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bookmarkEnd w:id="34"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bookmarkEnd w:id="35"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идентификаций сельскохозяйственных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bookmarkEnd w:id="36"/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321662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внутирайонным сообщениям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172651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587"/>
        <w:gridCol w:w="7125"/>
        <w:gridCol w:w="34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17"/>
        <w:gridCol w:w="5981"/>
        <w:gridCol w:w="41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329"/>
        <w:gridCol w:w="329"/>
        <w:gridCol w:w="5108"/>
        <w:gridCol w:w="62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-128020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2220"/>
        <w:gridCol w:w="1828"/>
        <w:gridCol w:w="4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65647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65647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19-3 от 21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483"/>
        <w:gridCol w:w="810"/>
        <w:gridCol w:w="26"/>
        <w:gridCol w:w="5440"/>
        <w:gridCol w:w="35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7"/>
        </w:tc>
        <w:tc>
          <w:tcPr>
            <w:tcW w:w="3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6831020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1369224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1012257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984929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находяшегося в государственной собственности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учреждениями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учреждениями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  <w:bookmarkEnd w:id="6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5448786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5448786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1283"/>
        <w:gridCol w:w="123"/>
        <w:gridCol w:w="1087"/>
        <w:gridCol w:w="224"/>
        <w:gridCol w:w="5926"/>
        <w:gridCol w:w="26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"/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64"/>
          <w:p>
            <w:pPr>
              <w:spacing w:after="20"/>
              <w:ind w:left="20"/>
              <w:jc w:val="both"/>
            </w:pPr>
          </w:p>
          <w:bookmarkEnd w:id="6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6831020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438091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4137920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580919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245674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335245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2980339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2680218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(детей) -сироту и ребенка (детей), оставшегося без попечения родителей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 сироту и ребенка (детей), оставшегося без попечения родителей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185422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185422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идентификаций сельско хозяйственных животных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внутирайонным сообщениям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305121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305121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80"/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"/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19-3 от 21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483"/>
        <w:gridCol w:w="810"/>
        <w:gridCol w:w="5466"/>
        <w:gridCol w:w="35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82"/>
        </w:tc>
        <w:tc>
          <w:tcPr>
            <w:tcW w:w="3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1470665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1401326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1036524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1009263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находяшегося в государственной собственности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учреждениями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учреждениями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  <w:bookmarkEnd w:id="10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55619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69"/>
        <w:gridCol w:w="28"/>
        <w:gridCol w:w="1297"/>
        <w:gridCol w:w="5862"/>
        <w:gridCol w:w="28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8"/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09"/>
          <w:p>
            <w:pPr>
              <w:spacing w:after="20"/>
              <w:ind w:left="20"/>
              <w:jc w:val="both"/>
            </w:pPr>
          </w:p>
          <w:bookmarkEnd w:id="1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6439061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4266679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560898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242495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318403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3442153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3161281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280872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207819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(детей) -сироту и ребенка (детей), оставшегося без попечения родителей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 сироту и ребенка (детей), оставшегося без попечения родителей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291406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385422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185422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185422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242519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196344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идентификаций сельско хозяйственных животных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343916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внутирайонным сообщениям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420546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420546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420546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25"/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6"/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-4968396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19-3 от 21 декабря 2017 года</w:t>
            </w:r>
          </w:p>
        </w:tc>
      </w:tr>
    </w:tbl>
    <w:bookmarkStart w:name="z67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</w:t>
      </w:r>
      <w:r>
        <w:rPr>
          <w:rFonts w:ascii="Times New Roman"/>
          <w:b/>
          <w:i w:val="false"/>
          <w:color w:val="000000"/>
        </w:rPr>
        <w:t>в процессе исполнения местных бюджетов на 2018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12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bookmarkEnd w:id="13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19-3 от 21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Мойынкумского районного маслихата Жамбылской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1038"/>
        <w:gridCol w:w="2613"/>
        <w:gridCol w:w="1212"/>
        <w:gridCol w:w="1299"/>
        <w:gridCol w:w="1387"/>
        <w:gridCol w:w="1300"/>
        <w:gridCol w:w="2963"/>
      </w:tblGrid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"Освещение улиц в населенных пунктов"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года"</w:t>
            </w:r>
          </w:p>
          <w:bookmarkEnd w:id="131"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Уланбельского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Карабугетского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Кылышбайского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Кызылталского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Биназарского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Хантауского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Мирненского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Аксуекского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Мынаралского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Акбакайского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Кызылотауского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230017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19-3 от 21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2018 год</w:t>
      </w:r>
    </w:p>
    <w:bookmarkStart w:name="z69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7"/>
        <w:gridCol w:w="4517"/>
        <w:gridCol w:w="5656"/>
      </w:tblGrid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3"/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 "Трансферты органам местного самоуправления"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Уланбельского сельского округа"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5"/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Карабугетского сельского округа"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6"/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Кылышбайского сельского округа"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7"/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округа"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8"/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Кызылталского сельского округа"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9"/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Биназарского сельского округа"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0"/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Хантауского сельского округа"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1"/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Мирненского сельского округа"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2"/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Аксуекского сельского округа"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3"/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Мынаралского сельского округа"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4"/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Акбакайского сельского округа"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5"/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Кызылотауского сельского округа"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