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8afcd" w14:textId="178a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Мойынкумскому району на 2018-2019 годы</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25 декабря 2017 года № 20-3. Зарегистрировано Департаментом юстиции Жамбылской области 29 декабря 2017 года № 3663</w:t>
      </w:r>
    </w:p>
    <w:p>
      <w:pPr>
        <w:spacing w:after="0"/>
        <w:ind w:left="0"/>
        <w:jc w:val="both"/>
      </w:pPr>
      <w:bookmarkStart w:name="z9" w:id="0"/>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госудаственном управлении и самоуправлении в Республики Казахстан" и подпунктом 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20 февраля 2017 года "О пастбищах" Мойынкумский районный маслихат РЕШИЛ:</w:t>
      </w:r>
    </w:p>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по Мойынкумскому району на 2018-2019 годы.</w:t>
      </w:r>
    </w:p>
    <w:p>
      <w:pPr>
        <w:spacing w:after="0"/>
        <w:ind w:left="0"/>
        <w:jc w:val="both"/>
      </w:pPr>
      <w:r>
        <w:rPr>
          <w:rFonts w:ascii="Times New Roman"/>
          <w:b w:val="false"/>
          <w:i w:val="false"/>
          <w:color w:val="000000"/>
          <w:sz w:val="28"/>
        </w:rPr>
        <w:t>
      2. Контроль за исполнением данного решения возложить на постоянную комиссию районного маслихата по экономическому развитию региона, бюджету и местным налогам, отрасли промышленности, развитию сельского хозяйства и отраслей предпринимательства, территориальному строительству, по рассмотрению проектов по покупке земельных участков, по защите окружающей среды.</w:t>
      </w:r>
    </w:p>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Мойынкумского районного маслихата</w:t>
            </w:r>
            <w:r>
              <w:br/>
            </w:r>
            <w:r>
              <w:rPr>
                <w:rFonts w:ascii="Times New Roman"/>
                <w:b w:val="false"/>
                <w:i w:val="false"/>
                <w:color w:val="000000"/>
                <w:sz w:val="20"/>
              </w:rPr>
              <w:t>от 25 декабря 2017 года за №20-3</w:t>
            </w:r>
          </w:p>
        </w:tc>
      </w:tr>
    </w:tbl>
    <w:p>
      <w:pPr>
        <w:spacing w:after="0"/>
        <w:ind w:left="0"/>
        <w:jc w:val="left"/>
      </w:pPr>
      <w:r>
        <w:rPr>
          <w:rFonts w:ascii="Times New Roman"/>
          <w:b/>
          <w:i w:val="false"/>
          <w:color w:val="000000"/>
        </w:rPr>
        <w:t xml:space="preserve"> План по управлению пастбищами и их использованию по Мойынкумскому району на 2018-2019 годы Введение</w:t>
      </w:r>
    </w:p>
    <w:p>
      <w:pPr>
        <w:spacing w:after="0"/>
        <w:ind w:left="0"/>
        <w:jc w:val="both"/>
      </w:pPr>
      <w:r>
        <w:rPr>
          <w:rFonts w:ascii="Times New Roman"/>
          <w:b w:val="false"/>
          <w:i w:val="false"/>
          <w:color w:val="000000"/>
          <w:sz w:val="28"/>
        </w:rPr>
        <w:t>
      Мойынкумский район основан на сельском хозяйстве, в котором животноводства последнее время является самым быстрорастущим. Важнейшей частью развития животноводства в стране является реализация продовольственной безопасности страны, и ее основной целью является эффективное и рациональное использование природных пастбищ.</w:t>
      </w:r>
    </w:p>
    <w:p>
      <w:pPr>
        <w:spacing w:after="0"/>
        <w:ind w:left="0"/>
        <w:jc w:val="both"/>
      </w:pPr>
      <w:r>
        <w:rPr>
          <w:rFonts w:ascii="Times New Roman"/>
          <w:b w:val="false"/>
          <w:i w:val="false"/>
          <w:color w:val="000000"/>
          <w:sz w:val="28"/>
        </w:rPr>
        <w:t>
      Эффективное использование природных пастбищ для землепользователей и землевладельцев является неотложной задачей для принятия мер по предотвращению деградации пастбищ.</w:t>
      </w:r>
    </w:p>
    <w:p>
      <w:pPr>
        <w:spacing w:after="0"/>
        <w:ind w:left="0"/>
        <w:jc w:val="both"/>
      </w:pPr>
      <w:r>
        <w:rPr>
          <w:rFonts w:ascii="Times New Roman"/>
          <w:b w:val="false"/>
          <w:i w:val="false"/>
          <w:color w:val="000000"/>
          <w:sz w:val="28"/>
        </w:rPr>
        <w:t xml:space="preserve">
      В связи с этим акимат Мойынкумского района на основании Приказа Министерства сельского хозяйства Республики Казахстан </w:t>
      </w:r>
      <w:r>
        <w:rPr>
          <w:rFonts w:ascii="Times New Roman"/>
          <w:b w:val="false"/>
          <w:i w:val="false"/>
          <w:color w:val="000000"/>
          <w:sz w:val="28"/>
        </w:rPr>
        <w:t>№ 3-3/332</w:t>
      </w:r>
      <w:r>
        <w:rPr>
          <w:rFonts w:ascii="Times New Roman"/>
          <w:b w:val="false"/>
          <w:i w:val="false"/>
          <w:color w:val="000000"/>
          <w:sz w:val="28"/>
        </w:rPr>
        <w:t xml:space="preserve"> от 14 апреля 2015 года "Об утверждении максимально допустимого бремени пастбищных угодий", сельских районов, крестьянских хозяйств, анализ охвата.</w:t>
      </w:r>
    </w:p>
    <w:p>
      <w:pPr>
        <w:spacing w:after="0"/>
        <w:ind w:left="0"/>
        <w:jc w:val="both"/>
      </w:pPr>
      <w:r>
        <w:rPr>
          <w:rFonts w:ascii="Times New Roman"/>
          <w:b w:val="false"/>
          <w:i w:val="false"/>
          <w:color w:val="000000"/>
          <w:sz w:val="28"/>
        </w:rPr>
        <w:t>
      Климат района очень континентальный, зима несколько холодная, лето жаркое и сухое, климат ясен. Среднегодовая температура воздуха в январе составляет 10-15 градусов, в июле - 25-30 градусов. Среднегодовое количество осадков составляет 100-150 милиметр. В северной части почвы есть мороз, снег, песок и тик, в центральной части почвы, песок.</w:t>
      </w:r>
    </w:p>
    <w:p>
      <w:pPr>
        <w:spacing w:after="0"/>
        <w:ind w:left="0"/>
        <w:jc w:val="both"/>
      </w:pPr>
      <w:r>
        <w:rPr>
          <w:rFonts w:ascii="Times New Roman"/>
          <w:b w:val="false"/>
          <w:i w:val="false"/>
          <w:color w:val="000000"/>
          <w:sz w:val="28"/>
        </w:rPr>
        <w:t>
      В настоящее время в районе верблюдов 1118 голов, 33296 голов крупного рогатого скота, 191815 голов мелкого рогатого скота, 8052 голов лошади, птицы 29905 голов и 8 купка сельскохозяйственных животных, 2 места захоронения (биотермическая яма).</w:t>
      </w:r>
    </w:p>
    <w:p>
      <w:pPr>
        <w:spacing w:after="0"/>
        <w:ind w:left="0"/>
        <w:jc w:val="both"/>
      </w:pPr>
      <w:r>
        <w:rPr>
          <w:rFonts w:ascii="Times New Roman"/>
          <w:b w:val="false"/>
          <w:i w:val="false"/>
          <w:color w:val="000000"/>
          <w:sz w:val="28"/>
        </w:rPr>
        <w:t>
      Мойынкумский район состоит из 16 ауыльных округов.</w:t>
      </w:r>
    </w:p>
    <w:p>
      <w:pPr>
        <w:spacing w:after="0"/>
        <w:ind w:left="0"/>
        <w:jc w:val="left"/>
      </w:pPr>
      <w:r>
        <w:rPr>
          <w:rFonts w:ascii="Times New Roman"/>
          <w:b/>
          <w:i w:val="false"/>
          <w:color w:val="000000"/>
        </w:rPr>
        <w:t xml:space="preserve"> Схема (карта) расположения пастбищ на территории Мойынкумского района административно-территориальной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w:t>
      </w:r>
    </w:p>
    <w:p>
      <w:pPr>
        <w:spacing w:after="0"/>
        <w:ind w:left="0"/>
        <w:jc w:val="left"/>
      </w:pPr>
      <w:r>
        <w:br/>
      </w:r>
    </w:p>
    <w:p>
      <w:pPr>
        <w:spacing w:after="0"/>
        <w:ind w:left="0"/>
        <w:jc w:val="both"/>
      </w:pPr>
      <w:r>
        <w:drawing>
          <wp:inline distT="0" distB="0" distL="0" distR="0">
            <wp:extent cx="78105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0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Приемлемые схемы пастбищеоборотов</w:t>
      </w:r>
    </w:p>
    <w:p>
      <w:pPr>
        <w:spacing w:after="0"/>
        <w:ind w:left="0"/>
        <w:jc w:val="left"/>
      </w:pPr>
      <w:r>
        <w:br/>
      </w:r>
    </w:p>
    <w:p>
      <w:pPr>
        <w:spacing w:after="0"/>
        <w:ind w:left="0"/>
        <w:jc w:val="both"/>
      </w:pPr>
      <w:r>
        <w:drawing>
          <wp:inline distT="0" distB="0" distL="0" distR="0">
            <wp:extent cx="78105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78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в том числе сезонных, объектов пастбищной инфраструктуры</w:t>
      </w:r>
    </w:p>
    <w:p>
      <w:pPr>
        <w:spacing w:after="0"/>
        <w:ind w:left="0"/>
        <w:jc w:val="left"/>
      </w:pPr>
      <w:r>
        <w:br/>
      </w:r>
    </w:p>
    <w:p>
      <w:pPr>
        <w:spacing w:after="0"/>
        <w:ind w:left="0"/>
        <w:jc w:val="both"/>
      </w:pPr>
      <w:r>
        <w:drawing>
          <wp:inline distT="0" distB="0" distL="0" distR="0">
            <wp:extent cx="78105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78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w:t>
      </w:r>
    </w:p>
    <w:p>
      <w:pPr>
        <w:spacing w:after="0"/>
        <w:ind w:left="0"/>
        <w:jc w:val="left"/>
      </w:pPr>
      <w:r>
        <w:br/>
      </w:r>
    </w:p>
    <w:p>
      <w:pPr>
        <w:spacing w:after="0"/>
        <w:ind w:left="0"/>
        <w:jc w:val="both"/>
      </w:pPr>
      <w:r>
        <w:drawing>
          <wp:inline distT="0" distB="0" distL="0" distR="0">
            <wp:extent cx="7810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p>
      <w:pPr>
        <w:spacing w:after="0"/>
        <w:ind w:left="0"/>
        <w:jc w:val="left"/>
      </w:pPr>
      <w:r>
        <w:br/>
      </w:r>
    </w:p>
    <w:p>
      <w:pPr>
        <w:spacing w:after="0"/>
        <w:ind w:left="0"/>
        <w:jc w:val="both"/>
      </w:pPr>
      <w:r>
        <w:drawing>
          <wp:inline distT="0" distB="0" distL="0" distR="0">
            <wp:extent cx="78105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78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городе районного значения, поселке, селе, сельском округе</w:t>
      </w:r>
    </w:p>
    <w:p>
      <w:pPr>
        <w:spacing w:after="0"/>
        <w:ind w:left="0"/>
        <w:jc w:val="left"/>
      </w:pPr>
      <w:r>
        <w:br/>
      </w:r>
    </w:p>
    <w:p>
      <w:pPr>
        <w:spacing w:after="0"/>
        <w:ind w:left="0"/>
        <w:jc w:val="both"/>
      </w:pPr>
      <w:r>
        <w:drawing>
          <wp:inline distT="0" distB="0" distL="0" distR="0">
            <wp:extent cx="7810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Календарный график сезонных маршрутов выпаса и прогона сельскохозяйственных животных предлагаемых для владельцев скота по Мойынкумскому району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5"/>
        <w:gridCol w:w="2013"/>
        <w:gridCol w:w="3133"/>
        <w:gridCol w:w="3134"/>
        <w:gridCol w:w="895"/>
      </w:tblGrid>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выпаса на отдаленных пастбищах</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возврата с отдаленных пастбищ</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Уланбел</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Карабугет</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Кылышбай</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Мойынкум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Кушаман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Кызылтал</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Берлик</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Акбакай</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Аксуйек</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Шыганак</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Мынарал</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Сведения о состоянии геоботанического обследования пастбищ в Мойынкумском районе 1. Общая информация</w:t>
      </w:r>
    </w:p>
    <w:p>
      <w:pPr>
        <w:spacing w:after="0"/>
        <w:ind w:left="0"/>
        <w:jc w:val="both"/>
      </w:pPr>
      <w:r>
        <w:rPr>
          <w:rFonts w:ascii="Times New Roman"/>
          <w:b w:val="false"/>
          <w:i w:val="false"/>
          <w:color w:val="000000"/>
          <w:sz w:val="28"/>
        </w:rPr>
        <w:t>
      Мойынкумский район расположен в центре Южного Казахстана на широте 40-46 градусов северной широты и 68-74 градуса восточной долготы. Расстояние до восточно-западного района составляет 330 километр, с юга на север - 275 километр. Северная часть района граничит с территорией, охватывающей 190 километр от Карагандинской области, а на северо-востоке она проходит через районы, охватывающие 115 километр озера Балхаш. Юго-восточная граница района граничит с 140 километр Алматинской области и граничит с территорией Кордайского района, расположенной в 40 километр. Южная граница граничит с 180 километр Шу, в 120 километр от района Т. Рыскулов. На юго-западной и западной сторонах, в 250 километр от границы Таласского района, на западе и на юго-западе, до границы с Сарысуским районом протяженностью 250 километр.</w:t>
      </w:r>
    </w:p>
    <w:p>
      <w:pPr>
        <w:spacing w:after="0"/>
        <w:ind w:left="0"/>
        <w:jc w:val="both"/>
      </w:pPr>
      <w:r>
        <w:rPr>
          <w:rFonts w:ascii="Times New Roman"/>
          <w:b w:val="false"/>
          <w:i w:val="false"/>
          <w:color w:val="000000"/>
          <w:sz w:val="28"/>
        </w:rPr>
        <w:t>
      Климат района очень континентальный, зима несколько холодная, лето жаркое и сухое, климат ясен. Среднегодовая температура воздуха в январе составляет 10-15 градусов, в июле - 25-30 градусов. Среднегодовое количество осадков составляет 100-150 милиметр. В северной части почвы есть мороз, снег, песок и тик, в центральной части почвы, песок.</w:t>
      </w:r>
    </w:p>
    <w:p>
      <w:pPr>
        <w:spacing w:after="0"/>
        <w:ind w:left="0"/>
        <w:jc w:val="both"/>
      </w:pPr>
      <w:r>
        <w:rPr>
          <w:rFonts w:ascii="Times New Roman"/>
          <w:b w:val="false"/>
          <w:i w:val="false"/>
          <w:color w:val="000000"/>
          <w:sz w:val="28"/>
        </w:rPr>
        <w:t>
      Основной сельскохозяйственной зоной в этом районе является сельское хозяйство и животноводство. Основным направлением района является производство зерна, в том числе мясное и молочное скотоводство. В системе пшеницы, пшеницы, ячменя, кукурузы, арбуза выращиваются, а для кормления скота производится многолетние травы. Использование пастбищных угодий возрастает из-за интенсивного развития скота в районах, выделенных для сельского хозяйства.</w:t>
      </w:r>
    </w:p>
    <w:p>
      <w:pPr>
        <w:spacing w:after="0"/>
        <w:ind w:left="0"/>
        <w:jc w:val="both"/>
      </w:pPr>
      <w:r>
        <w:rPr>
          <w:rFonts w:ascii="Times New Roman"/>
          <w:b w:val="false"/>
          <w:i w:val="false"/>
          <w:color w:val="000000"/>
          <w:sz w:val="28"/>
        </w:rPr>
        <w:t>
      Содержание животноводства районе – полгода в пастбище, полгода в зимовке. Сезон пастбищ начинается в конце апреля - начале мая и заканчивается в конце октября - конце ноября. Зимой крупный рогатый скот истощается. Зимний корм изготовлен из натуральной травы и остатки зерна.</w:t>
      </w:r>
    </w:p>
    <w:p>
      <w:pPr>
        <w:spacing w:after="0"/>
        <w:ind w:left="0"/>
        <w:jc w:val="left"/>
      </w:pPr>
      <w:r>
        <w:rPr>
          <w:rFonts w:ascii="Times New Roman"/>
          <w:b/>
          <w:i w:val="false"/>
          <w:color w:val="000000"/>
        </w:rPr>
        <w:t xml:space="preserve"> Площади земли Мойынкумского района выделенные по категориям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041"/>
        <w:gridCol w:w="3572"/>
        <w:gridCol w:w="3572"/>
        <w:gridCol w:w="2422"/>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земли</w:t>
            </w:r>
          </w:p>
        </w:tc>
        <w:tc>
          <w:tcPr>
            <w:tcW w:w="3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Орошенные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использование земли для сельскохозяйственных угодий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648772,3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588442,7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транспорт, оборона, связь и другие земли</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лесных ресурсов</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1925594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855095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водных ресурсов</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308964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земельный фонд</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639791</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383448,9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3590034,1</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1881519,7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w:t>
            </w:r>
          </w:p>
        </w:tc>
      </w:tr>
    </w:tbl>
    <w:p>
      <w:pPr>
        <w:spacing w:after="0"/>
        <w:ind w:left="0"/>
        <w:jc w:val="left"/>
      </w:pPr>
      <w:r>
        <w:rPr>
          <w:rFonts w:ascii="Times New Roman"/>
          <w:b/>
          <w:i w:val="false"/>
          <w:color w:val="000000"/>
        </w:rPr>
        <w:t xml:space="preserve"> 2. Рельеф земли</w:t>
      </w:r>
    </w:p>
    <w:p>
      <w:pPr>
        <w:spacing w:after="0"/>
        <w:ind w:left="0"/>
        <w:jc w:val="both"/>
      </w:pPr>
      <w:r>
        <w:rPr>
          <w:rFonts w:ascii="Times New Roman"/>
          <w:b w:val="false"/>
          <w:i w:val="false"/>
          <w:color w:val="000000"/>
          <w:sz w:val="28"/>
        </w:rPr>
        <w:t>
      В Мойынкумском районе разные коры земли. В южной и западной частях области хребты и холмы не имеют высоких высот. Он окружен песчаными холмами и кудрями, а в северо-восточной части озера Балхаш береговая линия Шу-Ильских гор привлекает множество земель. Это один из пунктов Кыргызского Алатау, на высоте 1800 метр над уровнем моря. Высота Хантау 1053 метров от Айтау. Этот горный хребет, называемый Жиек, начинается несколько десятилетий, а затем проходит через Зайлинскую гору и гору Жамбыл высотой 947 метров. Далее сопряжяется с пустынными землями Койжарылган, Майжарилган, Байгара, Шагирлы.</w:t>
      </w:r>
    </w:p>
    <w:p>
      <w:pPr>
        <w:spacing w:after="0"/>
        <w:ind w:left="0"/>
        <w:jc w:val="left"/>
      </w:pPr>
      <w:r>
        <w:rPr>
          <w:rFonts w:ascii="Times New Roman"/>
          <w:b/>
          <w:i w:val="false"/>
          <w:color w:val="000000"/>
        </w:rPr>
        <w:t xml:space="preserve"> 3. Растения</w:t>
      </w:r>
    </w:p>
    <w:p>
      <w:pPr>
        <w:spacing w:after="0"/>
        <w:ind w:left="0"/>
        <w:jc w:val="both"/>
      </w:pPr>
      <w:r>
        <w:rPr>
          <w:rFonts w:ascii="Times New Roman"/>
          <w:b w:val="false"/>
          <w:i w:val="false"/>
          <w:color w:val="000000"/>
          <w:sz w:val="28"/>
        </w:rPr>
        <w:t>
      Зона землепользования расположена в сухой зоне. На большей части территории растут такие растения как: полынь, верблюжья колючка, болотная трава, камыш, кустарники, и так далее.</w:t>
      </w:r>
    </w:p>
    <w:p>
      <w:pPr>
        <w:spacing w:after="0"/>
        <w:ind w:left="0"/>
        <w:jc w:val="both"/>
      </w:pPr>
      <w:r>
        <w:rPr>
          <w:rFonts w:ascii="Times New Roman"/>
          <w:b w:val="false"/>
          <w:i w:val="false"/>
          <w:color w:val="000000"/>
          <w:sz w:val="28"/>
        </w:rPr>
        <w:t>
      Площадь естественной растительности для скота распространяется по всему району.</w:t>
      </w:r>
    </w:p>
    <w:p>
      <w:pPr>
        <w:spacing w:after="0"/>
        <w:ind w:left="0"/>
        <w:jc w:val="both"/>
      </w:pPr>
      <w:r>
        <w:rPr>
          <w:rFonts w:ascii="Times New Roman"/>
          <w:b w:val="false"/>
          <w:i w:val="false"/>
          <w:color w:val="000000"/>
          <w:sz w:val="28"/>
        </w:rPr>
        <w:t xml:space="preserve">
      Пастбища в основном представлены такими разновидностями растений как полынно-колючим, полынно-кустарно-злаковым, полынно-овчарничато-камышным, так же полынно-зерновой-кустарниковой растительностью и составляют сложную скрещенную экосистему местной флоры. </w:t>
      </w:r>
    </w:p>
    <w:p>
      <w:pPr>
        <w:spacing w:after="0"/>
        <w:ind w:left="0"/>
        <w:jc w:val="both"/>
      </w:pPr>
      <w:r>
        <w:rPr>
          <w:rFonts w:ascii="Times New Roman"/>
          <w:b w:val="false"/>
          <w:i w:val="false"/>
          <w:color w:val="000000"/>
          <w:sz w:val="28"/>
        </w:rPr>
        <w:t>
      Пастбища полностью основаны на распределении сельскохозяйственного скота и из-за неравномерного распределения пастбищами на растительном покрове образуются различные виды трав, которые не используются животными в виде пищи. В результате чего это приводит к уменьшению естественных, питательных трав и снижению фертильности пастбищ, что приводит к снижению срока продолжительности эффективного использования. В связи с этим необходимо скорректировать сроки и правила управления пастбищами, сократить время пребывания на пастбищах до одной единицы и занятьсяпосадкой многолетних трав в некоторыечасто использующиесятерритории района.</w:t>
      </w:r>
    </w:p>
    <w:p>
      <w:pPr>
        <w:spacing w:after="0"/>
        <w:ind w:left="0"/>
        <w:jc w:val="both"/>
      </w:pPr>
      <w:r>
        <w:rPr>
          <w:rFonts w:ascii="Times New Roman"/>
          <w:b w:val="false"/>
          <w:i w:val="false"/>
          <w:color w:val="000000"/>
          <w:sz w:val="28"/>
        </w:rPr>
        <w:t>
      Ниже представлена таблица шести степных пастбищных угодий на естественных пастбищах.</w:t>
      </w:r>
    </w:p>
    <w:p>
      <w:pPr>
        <w:spacing w:after="0"/>
        <w:ind w:left="0"/>
        <w:jc w:val="left"/>
      </w:pPr>
      <w:r>
        <w:rPr>
          <w:rFonts w:ascii="Times New Roman"/>
          <w:b/>
          <w:i w:val="false"/>
          <w:color w:val="000000"/>
        </w:rPr>
        <w:t xml:space="preserve"> Проект таблицы шести степных пастбищных угодий после использования одноразовых пастбищ с учетом календарных графигов использования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1999"/>
        <w:gridCol w:w="1999"/>
        <w:gridCol w:w="1999"/>
        <w:gridCol w:w="1999"/>
        <w:gridCol w:w="1999"/>
        <w:gridCol w:w="2000"/>
      </w:tblGrid>
      <w:tr>
        <w:trPr>
          <w:trHeight w:val="30" w:hRule="atLeast"/>
        </w:trPr>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пастбищных 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24.04. по 02.06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03.06. по 12.07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13.07. по21.08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22.08. по30.09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01.10. по10.11.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пастбища  (выгон не производится)</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пастбища  (выгон не производится)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24.04. по 02.06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03.06. по 12.07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13.07. по21.08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22.08. по30.09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01.10. по10.11.</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24.04. по 02.06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пастбища  (выгон не производится)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03.06. по 12.07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13.07. по21.08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22.08. по30.09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01.10. по10.11.</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24.04. по 02.06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03.06. по 12.07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пастбища  (выгон не производится)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13.07. по21.08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22.08. по30.09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01.10. по10.11.</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24.04. по 02.06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03.06. по 12.07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13.07. по 21.08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пастбища  (выгон не производится)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22.08. по30.09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01.10. по10.11.</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24.04. по 02.06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03.06. по 12.07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13.07. по 21.08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22.08. по 30.09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пастбища  (выгон не производится)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01.10. по10.11.</w:t>
            </w:r>
          </w:p>
        </w:tc>
      </w:tr>
    </w:tbl>
    <w:p>
      <w:pPr>
        <w:spacing w:after="0"/>
        <w:ind w:left="0"/>
        <w:jc w:val="both"/>
      </w:pPr>
      <w:r>
        <w:rPr>
          <w:rFonts w:ascii="Times New Roman"/>
          <w:b w:val="false"/>
          <w:i w:val="false"/>
          <w:color w:val="000000"/>
          <w:sz w:val="28"/>
        </w:rPr>
        <w:t>
      Как видно в схеме пастбищного вращения, раз в 6 лет флора данной территории "отдыхает", а это означает, что деградация пастбищ предотвращается.</w:t>
      </w:r>
    </w:p>
    <w:p>
      <w:pPr>
        <w:spacing w:after="0"/>
        <w:ind w:left="0"/>
        <w:jc w:val="left"/>
      </w:pPr>
      <w:r>
        <w:rPr>
          <w:rFonts w:ascii="Times New Roman"/>
          <w:b/>
          <w:i w:val="false"/>
          <w:color w:val="000000"/>
        </w:rPr>
        <w:t xml:space="preserve"> 4. Гидрография и полив</w:t>
      </w:r>
    </w:p>
    <w:p>
      <w:pPr>
        <w:spacing w:after="0"/>
        <w:ind w:left="0"/>
        <w:jc w:val="both"/>
      </w:pPr>
      <w:r>
        <w:rPr>
          <w:rFonts w:ascii="Times New Roman"/>
          <w:b w:val="false"/>
          <w:i w:val="false"/>
          <w:color w:val="000000"/>
          <w:sz w:val="28"/>
        </w:rPr>
        <w:t>
      В Мойынкумском районе есть и другие реки кроме Чу. Они используются для животноводства, таких как Былкылдак, Сарыбулак, Аксуйекк, Киякты, Карасай, Шинтас. Однако большинство из них представляют собой солевые или малосолевые потоки. Только вода Сарыбулака и Карасая свежая. Однако к концу лета эти реки будут затоплены большинством потоков. В Мойынкумском районе много озер. Самым большим из них, конечно же, является озеро Балхаш. Его общая площадь составляет 304 квадратных километра, а глубина - 8-12 метров. Западное побережье озера - скалистый утес. Среди них, особенно в заливе Каракамыс, Кашкантениз, Шомпек, гораздо больше, чем другие. Хотя из озера не вытекает река, в летние месяцы озеро Балхаш немного притягивается. Однако озера Иле, Каратал, Лепси и Аягоза, вытекающие из него в озеро Балхаш, будут уменьшены до 0,40-0,77 милиметр от собственного канала озеро Балхаш замерзает в середине декабря и выпадает в апреле.</w:t>
      </w:r>
    </w:p>
    <w:p>
      <w:pPr>
        <w:spacing w:after="0"/>
        <w:ind w:left="0"/>
        <w:jc w:val="left"/>
      </w:pPr>
      <w:r>
        <w:rPr>
          <w:rFonts w:ascii="Times New Roman"/>
          <w:b/>
          <w:i w:val="false"/>
          <w:color w:val="000000"/>
        </w:rPr>
        <w:t xml:space="preserve"> 5. Геоботаника пастбищ</w:t>
      </w:r>
    </w:p>
    <w:p>
      <w:pPr>
        <w:spacing w:after="0"/>
        <w:ind w:left="0"/>
        <w:jc w:val="both"/>
      </w:pPr>
      <w:r>
        <w:rPr>
          <w:rFonts w:ascii="Times New Roman"/>
          <w:b w:val="false"/>
          <w:i w:val="false"/>
          <w:color w:val="000000"/>
          <w:sz w:val="28"/>
        </w:rPr>
        <w:t>
      Для определения продуктивности пастбищ использовались данные геоботанических исследований специалистов Республиканского государственного предприятия "ГосНПЦзем" на 1980-2012 годы. Средний урожай сухой массы пастбищ составляет 3,3 центнер / гектар, по размеру корма - при -1,5 центнер / гектар. Суммируя это, мы можем рассчитать вес кормовой единицы в районе: 1,5 * 224 956 гектар = 337434 центнера корма.</w:t>
      </w:r>
    </w:p>
    <w:p>
      <w:pPr>
        <w:spacing w:after="0"/>
        <w:ind w:left="0"/>
        <w:jc w:val="both"/>
      </w:pPr>
      <w:r>
        <w:rPr>
          <w:rFonts w:ascii="Times New Roman"/>
          <w:b w:val="false"/>
          <w:i w:val="false"/>
          <w:color w:val="000000"/>
          <w:sz w:val="28"/>
        </w:rPr>
        <w:t>
      Запас пищи для скота используется для выпаса, который продлевается 180-200 дней. Вспомогательные запасы травы и запасы кошения используются в зимний период.</w:t>
      </w:r>
    </w:p>
    <w:p>
      <w:pPr>
        <w:spacing w:after="0"/>
        <w:ind w:left="0"/>
        <w:jc w:val="left"/>
      </w:pPr>
      <w:r>
        <w:rPr>
          <w:rFonts w:ascii="Times New Roman"/>
          <w:b/>
          <w:i w:val="false"/>
          <w:color w:val="000000"/>
        </w:rPr>
        <w:t xml:space="preserve"> 6. Мощность пастбищ</w:t>
      </w:r>
    </w:p>
    <w:p>
      <w:pPr>
        <w:spacing w:after="0"/>
        <w:ind w:left="0"/>
        <w:jc w:val="both"/>
      </w:pPr>
      <w:r>
        <w:rPr>
          <w:rFonts w:ascii="Times New Roman"/>
          <w:b w:val="false"/>
          <w:i w:val="false"/>
          <w:color w:val="000000"/>
          <w:sz w:val="28"/>
        </w:rPr>
        <w:t>
      Определение пастбищного потенциала было основано на данных о его производительности в период пастбищ. Приблизительно были получены следующие нормы зеленой травы (в среднем одна голова): крупный рогатый скот - 4 килограмм, мелкий рогатый скот- 2 килограмм, лошадь - 6 килограмм. Продолжительность пастбищного периода составляет 180-200 дней. Таким образом, можно определить способность пастбища, зная пастбищный продукт, необходимость в один день корма для животных, продолжительность пастбищного периода.</w:t>
      </w:r>
    </w:p>
    <w:p>
      <w:pPr>
        <w:spacing w:after="0"/>
        <w:ind w:left="0"/>
        <w:jc w:val="both"/>
      </w:pPr>
      <w:r>
        <w:rPr>
          <w:rFonts w:ascii="Times New Roman"/>
          <w:b w:val="false"/>
          <w:i w:val="false"/>
          <w:color w:val="000000"/>
          <w:sz w:val="28"/>
        </w:rPr>
        <w:t>
      Средняя продуктивность пастбищ, сухая масса 3,3 центнера с гектара, продолжительность 180 дней, даты начала одного из выпаса скота пастбища, необходима 4 килограмм зеленой пищи на всех этапах требуется 4 * 180 = 720 килограмм или 7,2 центнер.</w:t>
      </w:r>
    </w:p>
    <w:p>
      <w:pPr>
        <w:spacing w:after="0"/>
        <w:ind w:left="0"/>
        <w:jc w:val="left"/>
      </w:pPr>
      <w:r>
        <w:rPr>
          <w:rFonts w:ascii="Times New Roman"/>
          <w:b/>
          <w:i w:val="false"/>
          <w:color w:val="000000"/>
        </w:rPr>
        <w:t xml:space="preserve"> Сведения о ветеринарно-санитарных объектах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1777"/>
        <w:gridCol w:w="1777"/>
        <w:gridCol w:w="2433"/>
        <w:gridCol w:w="1778"/>
        <w:gridCol w:w="1778"/>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округа района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пункты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Купка сельскохозяйствен-ных животных</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искуственного осеменения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захоронения</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Уланбел</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Карабугет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Кылышбай</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Мойынкум</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Кушаман</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Кызылтал</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Берлик</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Акбакай</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Аксуйек</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Шыганак</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Мынарал</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rPr>
          <w:rFonts w:ascii="Times New Roman"/>
          <w:b/>
          <w:i w:val="false"/>
          <w:color w:val="000000"/>
        </w:rPr>
        <w:t xml:space="preserve"> Данных о численности поголовья сельскохозяйственных животных с указанием их владельцев – пастбищепользователей, физических и (или)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1394"/>
        <w:gridCol w:w="1699"/>
        <w:gridCol w:w="1699"/>
        <w:gridCol w:w="2054"/>
        <w:gridCol w:w="2407"/>
        <w:gridCol w:w="2056"/>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округа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Птицы</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Уланбел</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 Алмасбек</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Сагынтаев 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Балабеков 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Карабугет</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Адилбеков Г.</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Парманкулов 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Сатыбалдиев Ш.</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Кылышбай</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Ержігітов 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Кариев М.</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Молдабаев К.</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Мойынкум</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7598</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Толымбетова 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Өркенбаев 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Шуылдаков Ж.</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Исабеков Б.</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Жиенкулов 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Тлеужанова О.</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25649</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Бултбаев 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Сендебеков 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Малбағаров Т.</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27609</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Кушаман</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Шынжарбеков Б.</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Бұзаубаев 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Садыркулова К.</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Кызылтал</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Таткеев М.</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Каупанов Т.</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Берлик</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Медерова 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Серібаев М.</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Иманбеков Ж.</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Пралиев Н.</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Абитаев 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Меркинбаева 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Макушев Б.</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Тлеубаев Б.</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Акбакай</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Аксуйек</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Жангозиев З.</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Шыганак</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Мынарал</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29717</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188658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29905</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"Агрофирма  Түрікпен"</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"Мойынқұм Асыл Тұқым"</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"Мойынқұм Агро"</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191818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29905</w:t>
            </w:r>
          </w:p>
        </w:tc>
      </w:tr>
    </w:tbl>
    <w:p>
      <w:pPr>
        <w:spacing w:after="0"/>
        <w:ind w:left="0"/>
        <w:jc w:val="left"/>
      </w:pPr>
      <w:r>
        <w:rPr>
          <w:rFonts w:ascii="Times New Roman"/>
          <w:b/>
          <w:i w:val="false"/>
          <w:color w:val="000000"/>
        </w:rPr>
        <w:t xml:space="preserve"> Данных о количестве гуртов, отар, табунов, сформированных по видам и половозрастным группам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1209"/>
        <w:gridCol w:w="2295"/>
        <w:gridCol w:w="2612"/>
        <w:gridCol w:w="1767"/>
        <w:gridCol w:w="2400"/>
        <w:gridCol w:w="251"/>
      </w:tblGrid>
      <w:tr>
        <w:trPr>
          <w:trHeight w:val="3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Округов района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стадо, отаров, табунов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 (табун)</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крупно рогатого скота (табун)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(гурт)</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 рогатый скот(отар)</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Күшаман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Сведения о формировании отдаленных пастбищах для выпаса поголовья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274"/>
        <w:gridCol w:w="957"/>
        <w:gridCol w:w="1261"/>
        <w:gridCol w:w="1185"/>
        <w:gridCol w:w="1211"/>
        <w:gridCol w:w="731"/>
        <w:gridCol w:w="1262"/>
        <w:gridCol w:w="1262"/>
        <w:gridCol w:w="1262"/>
        <w:gridCol w:w="705"/>
        <w:gridCol w:w="1"/>
        <w:gridCol w:w="881"/>
        <w:gridCol w:w="883"/>
      </w:tblGrid>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населенных пунктов</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населеного пункта</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для населения (пастбища и сенокосные угодья)</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 и личных крестьянских хозяйств поголовье скота по</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на одну единицу, необходи­мо пастбищ, гектар</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 нормативу необходимо пастбищ, гектар</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пастбищ, дополнительно требуется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пастбища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Государственного земельного фонда (гектар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аренду из земель,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Сезонных пастбищ (гектар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Пашни; пастбища (гектар)</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Уланбельский аульный округ</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 гектар</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12413 гек­тар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скот2059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22649,0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37950,2</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37950,2</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скот-11481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-70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Уланбельский аульный округ</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9228,6 гек­тар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-793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24588,8</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24588,8</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-8577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 гектар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21641,6 гектар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84180,6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62539,0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62539,0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Карабугетский аульный округ</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15782 гек­тар</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14897 гектар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-2791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30701,0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45357,4</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45357,4</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-11583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-293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Карабугетский аульный округ</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57368,2 гек­тар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-1249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-3225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-249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15782 гек­тар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72265,2 гек­тар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84571,8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45357,4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45357,4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Кылышбайский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гектар</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1345­гектар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-1174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12914,0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22523,0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22523,0</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-4058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-131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-21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Кылышбайский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19344,9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-1164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12804,0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-1635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-244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гектар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20689,9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22751,1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Мойынкумский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 гектар</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3148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-1034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11374,0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25483,2</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25483,2</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-6822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-141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-27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Мойынкумский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25074,4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-6564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72204,0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114564,2</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114564,2</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-23216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-1121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139638,6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 гек­тар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28222,4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168269,8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140047,4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140047,4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 гек­тар</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3794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-761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20253,4</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20253,4</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-6422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-48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-60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28871,1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-2044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22484,0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61663,9</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61663,9</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-24136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-668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-407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 гектар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32665,1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81917,3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81917,3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Кызылотауский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753 гек­тар</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670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-560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-2145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-143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Кызылотауский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20001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-303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-3291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гектар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20671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23803,6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Кызылталский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1642 гек­тар</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1532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-708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20810,0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20810,0</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-5813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-26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Кызылталский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47102,5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-750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-6214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-179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 гектар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48634,5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46605,2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20810,0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Берликский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3029 гек­тар</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2606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-992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-4438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-273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24224,6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21618,6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21618,6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Берликский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28628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8887,0</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-12733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-338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 гектар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31234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61739,6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гектар</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1001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-1558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26556,2</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26556,2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-4021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-121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28366,1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-1170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12870,0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24648,3</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24648,3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-14201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-622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гектар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29367,1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80571,6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51204,5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2689 гек­тар</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2601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-785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23671,0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-7030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36778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-750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3588,8</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-11940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-412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-32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 гектар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39379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66638,8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27259,8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 гектар</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1988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-576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28513,4</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-9500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-250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 гектар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28513,4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Мирненский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гектар</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35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-46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6245,6</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6245,6</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-2288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-57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Мирненский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гектар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Акбакайский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гектар</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985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-21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-125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Акбакайский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гектар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Аксуйекский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 гектар</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1693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-389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6391,6</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6391,6</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-1588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Аксуйекский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-279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4837,4</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4837,4</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-662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 гектар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12922,0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Шыганакский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гектар</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1510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-325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-871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Шыганакский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гектар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Мынаралский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гек­тар</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r>
              <w:br/>
            </w:r>
            <w:r>
              <w:rPr>
                <w:rFonts w:ascii="Times New Roman"/>
                <w:b w:val="false"/>
                <w:i w:val="false"/>
                <w:color w:val="000000"/>
                <w:sz w:val="20"/>
              </w:rPr>
              <w:t>
1000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-409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11289,0</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11289,0</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-770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-265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Мынаралский аульный округ</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гектар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12289,0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11289,0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11289,0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району</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56853 гектар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226125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845863,6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558800,7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558800,7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bl>
    <w:p>
      <w:pPr>
        <w:spacing w:after="0"/>
        <w:ind w:left="0"/>
        <w:jc w:val="left"/>
      </w:pPr>
      <w:r>
        <w:rPr>
          <w:rFonts w:ascii="Times New Roman"/>
          <w:b/>
          <w:i w:val="false"/>
          <w:color w:val="000000"/>
        </w:rPr>
        <w:t xml:space="preserve"> Особенностей выпаса сельскохозяйственных животных на культурных и аридных пастбищах</w:t>
      </w:r>
    </w:p>
    <w:p>
      <w:pPr>
        <w:spacing w:after="0"/>
        <w:ind w:left="0"/>
        <w:jc w:val="both"/>
      </w:pPr>
      <w:r>
        <w:rPr>
          <w:rFonts w:ascii="Times New Roman"/>
          <w:b w:val="false"/>
          <w:i w:val="false"/>
          <w:color w:val="000000"/>
          <w:sz w:val="28"/>
        </w:rPr>
        <w:t>
      Календарный график о выпасе сельскохозяйственных животных и перегона сезонных маршрутов устанавливающий использование пастбищ, также продолжительность пастбищеоборота;</w:t>
      </w:r>
    </w:p>
    <w:p>
      <w:pPr>
        <w:spacing w:after="0"/>
        <w:ind w:left="0"/>
        <w:jc w:val="both"/>
      </w:pPr>
      <w:r>
        <w:rPr>
          <w:rFonts w:ascii="Times New Roman"/>
          <w:b w:val="false"/>
          <w:i w:val="false"/>
          <w:color w:val="000000"/>
          <w:sz w:val="28"/>
        </w:rPr>
        <w:t>
      Почва-зависит от климатического региона, видов сельскохозяйственных животных а также от  пастбищеоборота;</w:t>
      </w:r>
    </w:p>
    <w:p>
      <w:pPr>
        <w:spacing w:after="0"/>
        <w:ind w:left="0"/>
        <w:jc w:val="both"/>
      </w:pPr>
      <w:r>
        <w:rPr>
          <w:rFonts w:ascii="Times New Roman"/>
          <w:b w:val="false"/>
          <w:i w:val="false"/>
          <w:color w:val="000000"/>
          <w:sz w:val="28"/>
        </w:rPr>
        <w:t>
      -степной -180-200 дней,</w:t>
      </w:r>
    </w:p>
    <w:p>
      <w:pPr>
        <w:spacing w:after="0"/>
        <w:ind w:left="0"/>
        <w:jc w:val="both"/>
      </w:pPr>
      <w:r>
        <w:rPr>
          <w:rFonts w:ascii="Times New Roman"/>
          <w:b w:val="false"/>
          <w:i w:val="false"/>
          <w:color w:val="000000"/>
          <w:sz w:val="28"/>
        </w:rPr>
        <w:t>
      -пустынной 150-180 дней,</w:t>
      </w:r>
    </w:p>
    <w:p>
      <w:pPr>
        <w:spacing w:after="0"/>
        <w:ind w:left="0"/>
        <w:jc w:val="both"/>
      </w:pPr>
      <w:r>
        <w:rPr>
          <w:rFonts w:ascii="Times New Roman"/>
          <w:b w:val="false"/>
          <w:i w:val="false"/>
          <w:color w:val="000000"/>
          <w:sz w:val="28"/>
        </w:rPr>
        <w:t>
      Выпас крупного рогатого скота молочной породы минимальная, а крупного рогатого скота мясной породы, овец, лошадей, верблюдов максимальная и зависит от глубины и плотности снежного покрова и других факторов.</w:t>
      </w:r>
    </w:p>
    <w:p>
      <w:pPr>
        <w:spacing w:after="0"/>
        <w:ind w:left="0"/>
        <w:jc w:val="left"/>
      </w:pPr>
      <w:r>
        <w:rPr>
          <w:rFonts w:ascii="Times New Roman"/>
          <w:b/>
          <w:i w:val="false"/>
          <w:color w:val="000000"/>
        </w:rPr>
        <w:t xml:space="preserve"> Сведений о сервитутах для прогона скота</w:t>
      </w:r>
    </w:p>
    <w:p>
      <w:pPr>
        <w:spacing w:after="0"/>
        <w:ind w:left="0"/>
        <w:jc w:val="both"/>
      </w:pPr>
      <w:r>
        <w:rPr>
          <w:rFonts w:ascii="Times New Roman"/>
          <w:b w:val="false"/>
          <w:i w:val="false"/>
          <w:color w:val="000000"/>
          <w:sz w:val="28"/>
        </w:rPr>
        <w:t>
            Скотопрогонная трасса по Мойынкумскому району занимает 189 834 гектаров.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