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7a40" w14:textId="6f97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Мойынкумского сельского округа Мойынкумского района Жамбылской области от 25 апреля 2017 года №20. Зарегистрировано Департаментом юстиции Жамбылской области 27 апреля 2017 года № 3408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заключения ономастической комиссии при акимате Жамбылской области от 29 марта 2017 года и с учетом мнения населения соответствующей территории, аким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Переименовать улицу Коммунальная села Мойынкум, Мойынкумского района на улицу имени Дилдахана Удербаева.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сабой.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Копбаев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