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d05f" w14:textId="b83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10 февраля 2017 года № 37. Зарегистрировано Департаментом юстиции Жамбылской области 17 февраля 2017 года № 3316. Утратило силу постановлением акимата района Т. Рыскулова Жамбылской области от 14 февраля 2018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 Рыскулова Жамбылской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в целях обеспечения занятости инвалидов,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двух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Дайрабаева Берика Тынышбековича.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Т. Рыскуловского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 № 37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812"/>
        <w:gridCol w:w="2397"/>
        <w:gridCol w:w="2184"/>
        <w:gridCol w:w="1454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квотированных рабочих мест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акимата района Т. Рыскулова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культуры и развития языков акимата района Т. Рыскулова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