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2e55" w14:textId="3402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индекса автомобильных дорог общего пользования районного значения Т. Рыскуловского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27 февраля 2017 года № 48. Зарегистрировано Департаментом юстиции Жамбылской области 5 апреля 2017 года № 3371. Утратило силу постановлением акимата района Т. Рыскулова Жамбылской области от 14 декабря 2018 года № 527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 Рыскулова Жамбылской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17 июня 2001 года "Об автомобильных дорогах"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перечень, наименования и индексы автомобильных дорог общего пользования районного значения Т. Рыскуловского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Коммунальному государственному учреждению "Отдел жилищно-коммунального хозяйства, пассажирского транспорта и автомобильных дорог акимата района Т. Рыскулова" в установленном законодательством порядке обеспечить, государственную регистрацию настоящего постановления в органах юстиции, в течении десяти календарных дней после государственной регистрации, его направление на официальное опубликование в периодических печатных изданиях и в информационно-правовой системе "Әділет".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заместителя акима района Алпеисова Бейсенбека Ашималиевича.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строительства,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А.Б. Ахатаев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февраля 2017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от 27 февраля 2017 года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Т. Рыскуловского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3098"/>
        <w:gridCol w:w="5387"/>
        <w:gridCol w:w="2497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(километр)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"Тасшолак-Жалпаксаз" 0-8,2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"Кулан-Шонгер-подстанция Сулутор" 0-6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Когершин" 0-6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Орнек" 0-3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"Каинды-Согеты" 0-6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"Каменка- п/лагерь" 0-12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Корагаты" 0-3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Кайынды" 0-6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"Юбилейное-Кызыл-Кемер" 0-30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"Луговая-Воинская часть" 0-9,5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Ленина" 0-4,43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Бирлес" 0-1,2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"Новосел –Абылхайыр" 0-3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"Корагаты-Мамыртобе" 0-23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"Кумарык – Каракемер" 0-4,65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"Теренозек-Шолак кайынды" 0-9,3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Каракат" 0-3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"Кулан-станция Луговая" 0-7,3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"Акыртобе-Теренозек-Каинды" 0-15,92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