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c2bd" w14:textId="534c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маслихата района Т. 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 Рыскулова Жамбылской области от 12 апреля 2017 года № 14-9. Зарегистрировано Департаментом юстиции Жамбылской области 2 мая 2017 года № 3415. Утратило силу решением маслихата района Т.Рыскулова Жамбылской области от 18 мая 2018 года № 26-14</w:t>
      </w:r>
    </w:p>
    <w:p>
      <w:pPr>
        <w:spacing w:after="0"/>
        <w:ind w:left="0"/>
        <w:jc w:val="both"/>
      </w:pPr>
      <w:r>
        <w:rPr>
          <w:rFonts w:ascii="Times New Roman"/>
          <w:b w:val="false"/>
          <w:i w:val="false"/>
          <w:color w:val="ff0000"/>
          <w:sz w:val="28"/>
        </w:rPr>
        <w:t xml:space="preserve">
      Сноска. Утратило силу решением маслихата района Т.Рыскулова Жамбылской области от 18.05.2018 </w:t>
      </w:r>
      <w:r>
        <w:rPr>
          <w:rFonts w:ascii="Times New Roman"/>
          <w:b w:val="false"/>
          <w:i w:val="false"/>
          <w:color w:val="ff0000"/>
          <w:sz w:val="28"/>
        </w:rPr>
        <w:t>№ 26-14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маслихат района Т. Рыскулова </w:t>
      </w:r>
      <w:r>
        <w:rPr>
          <w:rFonts w:ascii="Times New Roman"/>
          <w:b/>
          <w:i w:val="false"/>
          <w:color w:val="000000"/>
          <w:sz w:val="28"/>
        </w:rPr>
        <w:t>РЕШИЛ</w:t>
      </w:r>
      <w:r>
        <w:rPr>
          <w:rFonts w:ascii="Times New Roman"/>
          <w:b/>
          <w:i w:val="false"/>
          <w:color w:val="000000"/>
          <w:sz w:val="28"/>
        </w:rPr>
        <w:t>:</w:t>
      </w:r>
    </w:p>
    <w:bookmarkEnd w:id="0"/>
    <w:bookmarkStart w:name="z13"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маслихата района Т. Рыскулова.</w:t>
      </w:r>
    </w:p>
    <w:bookmarkEnd w:id="1"/>
    <w:bookmarkStart w:name="z14" w:id="2"/>
    <w:p>
      <w:pPr>
        <w:spacing w:after="0"/>
        <w:ind w:left="0"/>
        <w:jc w:val="both"/>
      </w:pPr>
      <w:r>
        <w:rPr>
          <w:rFonts w:ascii="Times New Roman"/>
          <w:b w:val="false"/>
          <w:i w:val="false"/>
          <w:color w:val="000000"/>
          <w:sz w:val="28"/>
        </w:rPr>
        <w:t xml:space="preserve">
      2. Признать утратившим силу решение маслихата района Т. Рыскулова от 7 апреля 2016 года </w:t>
      </w:r>
      <w:r>
        <w:rPr>
          <w:rFonts w:ascii="Times New Roman"/>
          <w:b w:val="false"/>
          <w:i w:val="false"/>
          <w:color w:val="000000"/>
          <w:sz w:val="28"/>
        </w:rPr>
        <w:t>№ 2-7</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аппарата маслихата района Т. Рыскулова (зарегистрировано в Реестре государственной регистрации нормативных правовых актов </w:t>
      </w:r>
      <w:r>
        <w:rPr>
          <w:rFonts w:ascii="Times New Roman"/>
          <w:b w:val="false"/>
          <w:i w:val="false"/>
          <w:color w:val="000000"/>
          <w:sz w:val="28"/>
        </w:rPr>
        <w:t>№ 3039</w:t>
      </w:r>
      <w:r>
        <w:rPr>
          <w:rFonts w:ascii="Times New Roman"/>
          <w:b w:val="false"/>
          <w:i w:val="false"/>
          <w:color w:val="000000"/>
          <w:sz w:val="28"/>
        </w:rPr>
        <w:t>, опубликовано в газете "Кулан Таны" 4 мая 2016 года за № 37-38 (7189-7190)).</w:t>
      </w:r>
    </w:p>
    <w:bookmarkEnd w:id="2"/>
    <w:bookmarkStart w:name="z15"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маслихата района А. Амреева.</w:t>
      </w:r>
    </w:p>
    <w:bookmarkEnd w:id="3"/>
    <w:bookmarkStart w:name="z16"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 Оразалиева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Косалов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маслихата района Т. Рыскулова</w:t>
            </w:r>
            <w:r>
              <w:br/>
            </w:r>
            <w:r>
              <w:rPr>
                <w:rFonts w:ascii="Times New Roman"/>
                <w:b w:val="false"/>
                <w:i w:val="false"/>
                <w:color w:val="000000"/>
                <w:sz w:val="20"/>
              </w:rPr>
              <w:t>№ 14-9 от 12 апреля 2017 года</w:t>
            </w:r>
          </w:p>
        </w:tc>
      </w:tr>
    </w:tbl>
    <w:bookmarkStart w:name="z24" w:id="5"/>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аппарата маслихата района Т. Рыскулова</w:t>
      </w:r>
    </w:p>
    <w:bookmarkEnd w:id="5"/>
    <w:bookmarkStart w:name="z25" w:id="6"/>
    <w:p>
      <w:pPr>
        <w:spacing w:after="0"/>
        <w:ind w:left="0"/>
        <w:jc w:val="left"/>
      </w:pPr>
      <w:r>
        <w:rPr>
          <w:rFonts w:ascii="Times New Roman"/>
          <w:b/>
          <w:i w:val="false"/>
          <w:color w:val="000000"/>
        </w:rPr>
        <w:t xml:space="preserve"> 1. Общие положения</w:t>
      </w:r>
    </w:p>
    <w:bookmarkEnd w:id="6"/>
    <w:bookmarkStart w:name="z26" w:id="7"/>
    <w:p>
      <w:pPr>
        <w:spacing w:after="0"/>
        <w:ind w:left="0"/>
        <w:jc w:val="both"/>
      </w:pPr>
      <w:r>
        <w:rPr>
          <w:rFonts w:ascii="Times New Roman"/>
          <w:b w:val="false"/>
          <w:i w:val="false"/>
          <w:color w:val="000000"/>
          <w:sz w:val="28"/>
        </w:rPr>
        <w:t>
      1. Настоящая методика оценки деятельности административных государственных служащих корпуса "Б" аппарата маслихата района Т. Рыскулова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 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(далее – служащие корпуса "Б") аппарата маслихата района Т. Рыскулова (далее – служащие корпуса "Б").</w:t>
      </w:r>
    </w:p>
    <w:bookmarkEnd w:id="7"/>
    <w:bookmarkStart w:name="z27" w:id="8"/>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8"/>
    <w:bookmarkStart w:name="z28" w:id="9"/>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9"/>
    <w:bookmarkStart w:name="z29" w:id="10"/>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0"/>
    <w:bookmarkStart w:name="z30" w:id="11"/>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1"/>
    <w:bookmarkStart w:name="z31" w:id="12"/>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2"/>
    <w:bookmarkStart w:name="z32" w:id="13"/>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3"/>
    <w:bookmarkStart w:name="z33" w:id="14"/>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4"/>
    <w:bookmarkStart w:name="z34" w:id="15"/>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5"/>
    <w:bookmarkStart w:name="z35" w:id="16"/>
    <w:p>
      <w:pPr>
        <w:spacing w:after="0"/>
        <w:ind w:left="0"/>
        <w:jc w:val="both"/>
      </w:pPr>
      <w:r>
        <w:rPr>
          <w:rFonts w:ascii="Times New Roman"/>
          <w:b w:val="false"/>
          <w:i w:val="false"/>
          <w:color w:val="000000"/>
          <w:sz w:val="28"/>
        </w:rPr>
        <w:t>
      Для руководителя аппарата маслихата района Т. Рыскулова оценка проводится секретарем маслихата района Т. Рыскулова.</w:t>
      </w:r>
    </w:p>
    <w:bookmarkEnd w:id="16"/>
    <w:bookmarkStart w:name="z36" w:id="17"/>
    <w:p>
      <w:pPr>
        <w:spacing w:after="0"/>
        <w:ind w:left="0"/>
        <w:jc w:val="both"/>
      </w:pPr>
      <w:r>
        <w:rPr>
          <w:rFonts w:ascii="Times New Roman"/>
          <w:b w:val="false"/>
          <w:i w:val="false"/>
          <w:color w:val="000000"/>
          <w:sz w:val="28"/>
        </w:rPr>
        <w:t>
      5. Годовая оценка складывается из:</w:t>
      </w:r>
    </w:p>
    <w:bookmarkEnd w:id="17"/>
    <w:bookmarkStart w:name="z37" w:id="18"/>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8"/>
    <w:bookmarkStart w:name="z38" w:id="19"/>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9"/>
    <w:bookmarkStart w:name="z39" w:id="20"/>
    <w:p>
      <w:pPr>
        <w:spacing w:after="0"/>
        <w:ind w:left="0"/>
        <w:jc w:val="both"/>
      </w:pPr>
      <w:r>
        <w:rPr>
          <w:rFonts w:ascii="Times New Roman"/>
          <w:b w:val="false"/>
          <w:i w:val="false"/>
          <w:color w:val="000000"/>
          <w:sz w:val="28"/>
        </w:rPr>
        <w:t>
      6. Секретарем маслихата района Т. Рыскулова создается Комиссия по оценке для проведения оценки деятельности служащего корпуса "Б", рабочим органом которой является кадровая служба.</w:t>
      </w:r>
    </w:p>
    <w:bookmarkEnd w:id="20"/>
    <w:bookmarkStart w:name="z40" w:id="21"/>
    <w:p>
      <w:pPr>
        <w:spacing w:after="0"/>
        <w:ind w:left="0"/>
        <w:jc w:val="both"/>
      </w:pPr>
      <w:r>
        <w:rPr>
          <w:rFonts w:ascii="Times New Roman"/>
          <w:b w:val="false"/>
          <w:i w:val="false"/>
          <w:color w:val="000000"/>
          <w:sz w:val="28"/>
        </w:rPr>
        <w:t>
      Председателем комиссии является секретарь маслихата.</w:t>
      </w:r>
    </w:p>
    <w:bookmarkEnd w:id="21"/>
    <w:bookmarkStart w:name="z41" w:id="22"/>
    <w:p>
      <w:pPr>
        <w:spacing w:after="0"/>
        <w:ind w:left="0"/>
        <w:jc w:val="both"/>
      </w:pPr>
      <w:r>
        <w:rPr>
          <w:rFonts w:ascii="Times New Roman"/>
          <w:b w:val="false"/>
          <w:i w:val="false"/>
          <w:color w:val="000000"/>
          <w:sz w:val="28"/>
        </w:rPr>
        <w:t>
      В состав комиссии разрешается включить депутатов соответствующего маслихата по согласованию.</w:t>
      </w:r>
    </w:p>
    <w:bookmarkEnd w:id="22"/>
    <w:bookmarkStart w:name="z42" w:id="23"/>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3"/>
    <w:bookmarkStart w:name="z43" w:id="24"/>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w:t>
      </w:r>
    </w:p>
    <w:bookmarkEnd w:id="24"/>
    <w:bookmarkStart w:name="z44" w:id="25"/>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5"/>
    <w:bookmarkStart w:name="z45" w:id="26"/>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6"/>
    <w:bookmarkStart w:name="z46" w:id="27"/>
    <w:p>
      <w:pPr>
        <w:spacing w:after="0"/>
        <w:ind w:left="0"/>
        <w:jc w:val="both"/>
      </w:pPr>
      <w:r>
        <w:rPr>
          <w:rFonts w:ascii="Times New Roman"/>
          <w:b w:val="false"/>
          <w:i w:val="false"/>
          <w:color w:val="000000"/>
          <w:sz w:val="28"/>
        </w:rPr>
        <w:t>
      Секретарем Комиссии по оценке является сотрудник кадровой службы. Секретарь Комиссии по оценке не принимает участие в голосовании.</w:t>
      </w:r>
    </w:p>
    <w:bookmarkEnd w:id="27"/>
    <w:bookmarkStart w:name="z47" w:id="28"/>
    <w:p>
      <w:pPr>
        <w:spacing w:after="0"/>
        <w:ind w:left="0"/>
        <w:jc w:val="left"/>
      </w:pPr>
      <w:r>
        <w:rPr>
          <w:rFonts w:ascii="Times New Roman"/>
          <w:b/>
          <w:i w:val="false"/>
          <w:color w:val="000000"/>
        </w:rPr>
        <w:t xml:space="preserve"> 2. Составление индивидуального плана работы</w:t>
      </w:r>
    </w:p>
    <w:bookmarkEnd w:id="28"/>
    <w:bookmarkStart w:name="z48" w:id="29"/>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9"/>
    <w:bookmarkStart w:name="z49" w:id="30"/>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30"/>
    <w:bookmarkStart w:name="z50" w:id="31"/>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1"/>
    <w:bookmarkStart w:name="z51" w:id="32"/>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32"/>
    <w:bookmarkStart w:name="z52" w:id="33"/>
    <w:p>
      <w:pPr>
        <w:spacing w:after="0"/>
        <w:ind w:left="0"/>
        <w:jc w:val="left"/>
      </w:pPr>
      <w:r>
        <w:rPr>
          <w:rFonts w:ascii="Times New Roman"/>
          <w:b/>
          <w:i w:val="false"/>
          <w:color w:val="000000"/>
        </w:rPr>
        <w:t xml:space="preserve"> 3. Подготовка к проведению оценки</w:t>
      </w:r>
    </w:p>
    <w:bookmarkEnd w:id="33"/>
    <w:bookmarkStart w:name="z53" w:id="34"/>
    <w:p>
      <w:pPr>
        <w:spacing w:after="0"/>
        <w:ind w:left="0"/>
        <w:jc w:val="both"/>
      </w:pPr>
      <w:r>
        <w:rPr>
          <w:rFonts w:ascii="Times New Roman"/>
          <w:b w:val="false"/>
          <w:i w:val="false"/>
          <w:color w:val="000000"/>
          <w:sz w:val="28"/>
        </w:rPr>
        <w:t>
      14. Кадровая служба персоналом формирует график проведения оценки по согласованию с председателем Комиссии по оценке.</w:t>
      </w:r>
    </w:p>
    <w:bookmarkEnd w:id="34"/>
    <w:bookmarkStart w:name="z54" w:id="35"/>
    <w:p>
      <w:pPr>
        <w:spacing w:after="0"/>
        <w:ind w:left="0"/>
        <w:jc w:val="both"/>
      </w:pPr>
      <w:r>
        <w:rPr>
          <w:rFonts w:ascii="Times New Roman"/>
          <w:b w:val="false"/>
          <w:i w:val="false"/>
          <w:color w:val="000000"/>
          <w:sz w:val="28"/>
        </w:rPr>
        <w:t>
      Кадровая служба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5"/>
    <w:bookmarkStart w:name="z55" w:id="36"/>
    <w:p>
      <w:pPr>
        <w:spacing w:after="0"/>
        <w:ind w:left="0"/>
        <w:jc w:val="left"/>
      </w:pPr>
      <w:r>
        <w:rPr>
          <w:rFonts w:ascii="Times New Roman"/>
          <w:b/>
          <w:i w:val="false"/>
          <w:color w:val="000000"/>
        </w:rPr>
        <w:t xml:space="preserve"> 4. Квартальная оценка исполнения должностных обязанностей</w:t>
      </w:r>
    </w:p>
    <w:bookmarkEnd w:id="36"/>
    <w:bookmarkStart w:name="z56" w:id="37"/>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7"/>
    <w:bookmarkStart w:name="z57" w:id="38"/>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8"/>
    <w:bookmarkStart w:name="z58" w:id="39"/>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9"/>
    <w:bookmarkStart w:name="z59" w:id="40"/>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40"/>
    <w:bookmarkStart w:name="z60" w:id="41"/>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1"/>
    <w:bookmarkStart w:name="z61" w:id="42"/>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2"/>
    <w:bookmarkStart w:name="z62" w:id="43"/>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3"/>
    <w:bookmarkStart w:name="z63" w:id="44"/>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4"/>
    <w:bookmarkStart w:name="z64" w:id="45"/>
    <w:p>
      <w:pPr>
        <w:spacing w:after="0"/>
        <w:ind w:left="0"/>
        <w:jc w:val="both"/>
      </w:pPr>
      <w:r>
        <w:rPr>
          <w:rFonts w:ascii="Times New Roman"/>
          <w:b w:val="false"/>
          <w:i w:val="false"/>
          <w:color w:val="000000"/>
          <w:sz w:val="28"/>
        </w:rPr>
        <w:t>
      21. К нарушениям трудовой дисциплины относятся:</w:t>
      </w:r>
    </w:p>
    <w:bookmarkEnd w:id="45"/>
    <w:bookmarkStart w:name="z65" w:id="46"/>
    <w:p>
      <w:pPr>
        <w:spacing w:after="0"/>
        <w:ind w:left="0"/>
        <w:jc w:val="both"/>
      </w:pPr>
      <w:r>
        <w:rPr>
          <w:rFonts w:ascii="Times New Roman"/>
          <w:b w:val="false"/>
          <w:i w:val="false"/>
          <w:color w:val="000000"/>
          <w:sz w:val="28"/>
        </w:rPr>
        <w:t>
      1) опоздания на работу без уважительной причины;</w:t>
      </w:r>
    </w:p>
    <w:bookmarkEnd w:id="46"/>
    <w:bookmarkStart w:name="z66" w:id="47"/>
    <w:p>
      <w:pPr>
        <w:spacing w:after="0"/>
        <w:ind w:left="0"/>
        <w:jc w:val="both"/>
      </w:pPr>
      <w:r>
        <w:rPr>
          <w:rFonts w:ascii="Times New Roman"/>
          <w:b w:val="false"/>
          <w:i w:val="false"/>
          <w:color w:val="000000"/>
          <w:sz w:val="28"/>
        </w:rPr>
        <w:t>
      2) нарушения служащими служебной этики.</w:t>
      </w:r>
    </w:p>
    <w:bookmarkEnd w:id="47"/>
    <w:bookmarkStart w:name="z67" w:id="48"/>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кадровой службы, непосредственного руководителя служащего корпуса "Б".</w:t>
      </w:r>
    </w:p>
    <w:bookmarkEnd w:id="48"/>
    <w:bookmarkStart w:name="z68" w:id="49"/>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49"/>
    <w:bookmarkStart w:name="z69" w:id="50"/>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0"/>
    <w:bookmarkStart w:name="z70" w:id="51"/>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1"/>
    <w:bookmarkStart w:name="z71" w:id="52"/>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2"/>
    <w:bookmarkStart w:name="z72" w:id="53"/>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кадровой службы и непосредственным руководителем служащего корпуса "Б" в произвольной форме составляется акт об отказе от ознакомления.</w:t>
      </w:r>
    </w:p>
    <w:bookmarkEnd w:id="53"/>
    <w:bookmarkStart w:name="z73" w:id="54"/>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5" w:id="55"/>
    <w:p>
      <w:pPr>
        <w:spacing w:after="0"/>
        <w:ind w:left="0"/>
        <w:jc w:val="both"/>
      </w:pPr>
      <w:r>
        <w:rPr>
          <w:rFonts w:ascii="Times New Roman"/>
          <w:b w:val="false"/>
          <w:i w:val="false"/>
          <w:color w:val="000000"/>
          <w:sz w:val="28"/>
        </w:rPr>
        <w:t>
      где</w:t>
      </w:r>
    </w:p>
    <w:bookmarkEnd w:id="5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квартальная оценка;</w:t>
      </w:r>
      <w:r>
        <w:br/>
      </w:r>
      <w:r>
        <w:rPr>
          <w:rFonts w:ascii="Times New Roman"/>
          <w:b w:val="false"/>
          <w:i w:val="false"/>
          <w:color w:val="000000"/>
          <w:sz w:val="28"/>
        </w:rPr>
        <w:t>а – поощрительные баллы;</w:t>
      </w:r>
      <w:r>
        <w:br/>
      </w:r>
      <w:r>
        <w:rPr>
          <w:rFonts w:ascii="Times New Roman"/>
          <w:b w:val="false"/>
          <w:i w:val="false"/>
          <w:color w:val="000000"/>
          <w:sz w:val="28"/>
        </w:rPr>
        <w:t>в – штрафные баллы.</w:t>
      </w:r>
      <w:r>
        <w:br/>
      </w:r>
      <w:r>
        <w:rPr>
          <w:rFonts w:ascii="Times New Roman"/>
          <w:b w:val="false"/>
          <w:i w:val="false"/>
          <w:color w:val="000000"/>
          <w:sz w:val="28"/>
        </w:rPr>
        <w:t>
</w:t>
      </w:r>
    </w:p>
    <w:bookmarkStart w:name="z77" w:id="56"/>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менее 80 баллов – "неудовлетворительно"; </w:t>
      </w:r>
    </w:p>
    <w:bookmarkEnd w:id="56"/>
    <w:bookmarkStart w:name="z78" w:id="57"/>
    <w:p>
      <w:pPr>
        <w:spacing w:after="0"/>
        <w:ind w:left="0"/>
        <w:jc w:val="both"/>
      </w:pPr>
      <w:r>
        <w:rPr>
          <w:rFonts w:ascii="Times New Roman"/>
          <w:b w:val="false"/>
          <w:i w:val="false"/>
          <w:color w:val="000000"/>
          <w:sz w:val="28"/>
        </w:rPr>
        <w:t>
      от 80 до 105 (включительно) баллов – "удовлетворительно";</w:t>
      </w:r>
    </w:p>
    <w:bookmarkEnd w:id="57"/>
    <w:bookmarkStart w:name="z79" w:id="58"/>
    <w:p>
      <w:pPr>
        <w:spacing w:after="0"/>
        <w:ind w:left="0"/>
        <w:jc w:val="both"/>
      </w:pPr>
      <w:r>
        <w:rPr>
          <w:rFonts w:ascii="Times New Roman"/>
          <w:b w:val="false"/>
          <w:i w:val="false"/>
          <w:color w:val="000000"/>
          <w:sz w:val="28"/>
        </w:rPr>
        <w:t xml:space="preserve">
      от 106 до 130 (включительно) баллов – "эффективно"; </w:t>
      </w:r>
    </w:p>
    <w:bookmarkEnd w:id="58"/>
    <w:bookmarkStart w:name="z80" w:id="59"/>
    <w:p>
      <w:pPr>
        <w:spacing w:after="0"/>
        <w:ind w:left="0"/>
        <w:jc w:val="both"/>
      </w:pPr>
      <w:r>
        <w:rPr>
          <w:rFonts w:ascii="Times New Roman"/>
          <w:b w:val="false"/>
          <w:i w:val="false"/>
          <w:color w:val="000000"/>
          <w:sz w:val="28"/>
        </w:rPr>
        <w:t>
      свыше 130 баллов – "превосходно".</w:t>
      </w:r>
    </w:p>
    <w:bookmarkEnd w:id="59"/>
    <w:bookmarkStart w:name="z81" w:id="60"/>
    <w:p>
      <w:pPr>
        <w:spacing w:after="0"/>
        <w:ind w:left="0"/>
        <w:jc w:val="left"/>
      </w:pPr>
      <w:r>
        <w:rPr>
          <w:rFonts w:ascii="Times New Roman"/>
          <w:b/>
          <w:i w:val="false"/>
          <w:color w:val="000000"/>
        </w:rPr>
        <w:t xml:space="preserve"> 5. Годовая оценка</w:t>
      </w:r>
    </w:p>
    <w:bookmarkEnd w:id="60"/>
    <w:bookmarkStart w:name="z82" w:id="61"/>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1"/>
    <w:bookmarkStart w:name="z83" w:id="62"/>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2"/>
    <w:bookmarkStart w:name="z84" w:id="63"/>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3"/>
    <w:bookmarkStart w:name="z85" w:id="64"/>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4"/>
    <w:bookmarkStart w:name="z86" w:id="65"/>
    <w:p>
      <w:pPr>
        <w:spacing w:after="0"/>
        <w:ind w:left="0"/>
        <w:jc w:val="both"/>
      </w:pPr>
      <w:r>
        <w:rPr>
          <w:rFonts w:ascii="Times New Roman"/>
          <w:b w:val="false"/>
          <w:i w:val="false"/>
          <w:color w:val="000000"/>
          <w:sz w:val="28"/>
        </w:rPr>
        <w:t>
      за частичное выполнение целевого показателя - 3 балла;</w:t>
      </w:r>
    </w:p>
    <w:bookmarkEnd w:id="65"/>
    <w:bookmarkStart w:name="z87" w:id="66"/>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6"/>
    <w:bookmarkStart w:name="z88" w:id="67"/>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7"/>
    <w:bookmarkStart w:name="z89" w:id="68"/>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8"/>
    <w:bookmarkStart w:name="z90" w:id="69"/>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9"/>
    <w:bookmarkStart w:name="z91" w:id="70"/>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70"/>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1"/>
    <w:p>
      <w:pPr>
        <w:spacing w:after="0"/>
        <w:ind w:left="0"/>
        <w:jc w:val="both"/>
      </w:pPr>
      <w:r>
        <w:rPr>
          <w:rFonts w:ascii="Times New Roman"/>
          <w:b w:val="false"/>
          <w:i w:val="false"/>
          <w:color w:val="000000"/>
          <w:sz w:val="28"/>
        </w:rPr>
        <w:t>
      где</w:t>
      </w:r>
    </w:p>
    <w:bookmarkEnd w:id="71"/>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годовая оценка;</w:t>
      </w:r>
      <w:r>
        <w:br/>
      </w:r>
      <w:r>
        <w:rPr>
          <w:rFonts w:ascii="Times New Roman"/>
          <w:b w:val="false"/>
          <w:i w:val="false"/>
          <w:color w:val="000000"/>
          <w:sz w:val="28"/>
        </w:rPr>
        <w:t xml:space="preserve">
      </w:t>
      </w:r>
    </w:p>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28</w:t>
      </w:r>
      <w:r>
        <w:rPr>
          <w:rFonts w:ascii="Times New Roman"/>
          <w:b w:val="false"/>
          <w:i w:val="false"/>
          <w:color w:val="000000"/>
          <w:sz w:val="28"/>
        </w:rPr>
        <w:t xml:space="preserve"> настоящей Методики, приводится к пятибалльной системе оценок, а именно:</w:t>
      </w:r>
      <w:r>
        <w:br/>
      </w:r>
      <w:r>
        <w:rPr>
          <w:rFonts w:ascii="Times New Roman"/>
          <w:b w:val="false"/>
          <w:i w:val="false"/>
          <w:color w:val="000000"/>
          <w:sz w:val="28"/>
        </w:rPr>
        <w:t>
</w:t>
      </w:r>
    </w:p>
    <w:bookmarkStart w:name="z96" w:id="72"/>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bookmarkEnd w:id="72"/>
    <w:bookmarkStart w:name="z97" w:id="73"/>
    <w:p>
      <w:pPr>
        <w:spacing w:after="0"/>
        <w:ind w:left="0"/>
        <w:jc w:val="both"/>
      </w:pPr>
      <w:r>
        <w:rPr>
          <w:rFonts w:ascii="Times New Roman"/>
          <w:b w:val="false"/>
          <w:i w:val="false"/>
          <w:color w:val="000000"/>
          <w:sz w:val="28"/>
        </w:rPr>
        <w:t>
      значению "удовлетворительно" (от 80 до 105 баллов) – 3 балла,</w:t>
      </w:r>
    </w:p>
    <w:bookmarkEnd w:id="73"/>
    <w:bookmarkStart w:name="z98" w:id="74"/>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74"/>
    <w:bookmarkStart w:name="z99" w:id="75"/>
    <w:p>
      <w:pPr>
        <w:spacing w:after="0"/>
        <w:ind w:left="0"/>
        <w:jc w:val="both"/>
      </w:pPr>
      <w:r>
        <w:rPr>
          <w:rFonts w:ascii="Times New Roman"/>
          <w:b w:val="false"/>
          <w:i w:val="false"/>
          <w:color w:val="000000"/>
          <w:sz w:val="28"/>
        </w:rPr>
        <w:t>
      значению "превосходно" (свыше 130 баллов) – 5 баллов;</w:t>
      </w:r>
    </w:p>
    <w:bookmarkEnd w:id="7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оценка выполнения индивидуального плана работы (среднеарифметическое значение).</w:t>
      </w:r>
      <w:r>
        <w:br/>
      </w:r>
      <w:r>
        <w:rPr>
          <w:rFonts w:ascii="Times New Roman"/>
          <w:b w:val="false"/>
          <w:i w:val="false"/>
          <w:color w:val="000000"/>
          <w:sz w:val="28"/>
        </w:rPr>
        <w:t>
</w:t>
      </w:r>
    </w:p>
    <w:bookmarkStart w:name="z101" w:id="76"/>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76"/>
    <w:bookmarkStart w:name="z102" w:id="77"/>
    <w:p>
      <w:pPr>
        <w:spacing w:after="0"/>
        <w:ind w:left="0"/>
        <w:jc w:val="both"/>
      </w:pPr>
      <w:r>
        <w:rPr>
          <w:rFonts w:ascii="Times New Roman"/>
          <w:b w:val="false"/>
          <w:i w:val="false"/>
          <w:color w:val="000000"/>
          <w:sz w:val="28"/>
        </w:rPr>
        <w:t xml:space="preserve">
      менее 3 баллов – "неудовлетворительно"; </w:t>
      </w:r>
    </w:p>
    <w:bookmarkEnd w:id="77"/>
    <w:bookmarkStart w:name="z103" w:id="78"/>
    <w:p>
      <w:pPr>
        <w:spacing w:after="0"/>
        <w:ind w:left="0"/>
        <w:jc w:val="both"/>
      </w:pPr>
      <w:r>
        <w:rPr>
          <w:rFonts w:ascii="Times New Roman"/>
          <w:b w:val="false"/>
          <w:i w:val="false"/>
          <w:color w:val="000000"/>
          <w:sz w:val="28"/>
        </w:rPr>
        <w:t xml:space="preserve">
      от 3 до 3,9 баллов – "удовлетворительно"; </w:t>
      </w:r>
    </w:p>
    <w:bookmarkEnd w:id="78"/>
    <w:bookmarkStart w:name="z104" w:id="79"/>
    <w:p>
      <w:pPr>
        <w:spacing w:after="0"/>
        <w:ind w:left="0"/>
        <w:jc w:val="both"/>
      </w:pPr>
      <w:r>
        <w:rPr>
          <w:rFonts w:ascii="Times New Roman"/>
          <w:b w:val="false"/>
          <w:i w:val="false"/>
          <w:color w:val="000000"/>
          <w:sz w:val="28"/>
        </w:rPr>
        <w:t>
      от 4 до 4,9 баллов – "эффективно";</w:t>
      </w:r>
    </w:p>
    <w:bookmarkEnd w:id="79"/>
    <w:bookmarkStart w:name="z105" w:id="80"/>
    <w:p>
      <w:pPr>
        <w:spacing w:after="0"/>
        <w:ind w:left="0"/>
        <w:jc w:val="both"/>
      </w:pPr>
      <w:r>
        <w:rPr>
          <w:rFonts w:ascii="Times New Roman"/>
          <w:b w:val="false"/>
          <w:i w:val="false"/>
          <w:color w:val="000000"/>
          <w:sz w:val="28"/>
        </w:rPr>
        <w:t>
      5 баллов – "превосходно".</w:t>
      </w:r>
    </w:p>
    <w:bookmarkEnd w:id="80"/>
    <w:bookmarkStart w:name="z106" w:id="81"/>
    <w:p>
      <w:pPr>
        <w:spacing w:after="0"/>
        <w:ind w:left="0"/>
        <w:jc w:val="left"/>
      </w:pPr>
      <w:r>
        <w:rPr>
          <w:rFonts w:ascii="Times New Roman"/>
          <w:b/>
          <w:i w:val="false"/>
          <w:color w:val="000000"/>
        </w:rPr>
        <w:t xml:space="preserve"> 6. Рассмотрение результатов оценки Комиссией</w:t>
      </w:r>
    </w:p>
    <w:bookmarkEnd w:id="81"/>
    <w:bookmarkStart w:name="z107" w:id="82"/>
    <w:p>
      <w:pPr>
        <w:spacing w:after="0"/>
        <w:ind w:left="0"/>
        <w:jc w:val="both"/>
      </w:pPr>
      <w:r>
        <w:rPr>
          <w:rFonts w:ascii="Times New Roman"/>
          <w:b w:val="false"/>
          <w:i w:val="false"/>
          <w:color w:val="000000"/>
          <w:sz w:val="28"/>
        </w:rPr>
        <w:t>
      34. Кадровая служба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82"/>
    <w:bookmarkStart w:name="z108" w:id="83"/>
    <w:p>
      <w:pPr>
        <w:spacing w:after="0"/>
        <w:ind w:left="0"/>
        <w:jc w:val="both"/>
      </w:pPr>
      <w:r>
        <w:rPr>
          <w:rFonts w:ascii="Times New Roman"/>
          <w:b w:val="false"/>
          <w:i w:val="false"/>
          <w:color w:val="000000"/>
          <w:sz w:val="28"/>
        </w:rPr>
        <w:t>
      Кадровая служба предоставляет на заседание Комиссии следующие документы:</w:t>
      </w:r>
    </w:p>
    <w:bookmarkEnd w:id="83"/>
    <w:bookmarkStart w:name="z109" w:id="84"/>
    <w:p>
      <w:pPr>
        <w:spacing w:after="0"/>
        <w:ind w:left="0"/>
        <w:jc w:val="both"/>
      </w:pPr>
      <w:r>
        <w:rPr>
          <w:rFonts w:ascii="Times New Roman"/>
          <w:b w:val="false"/>
          <w:i w:val="false"/>
          <w:color w:val="000000"/>
          <w:sz w:val="28"/>
        </w:rPr>
        <w:t>
      1) заполненные оценочные листы;</w:t>
      </w:r>
    </w:p>
    <w:bookmarkEnd w:id="84"/>
    <w:bookmarkStart w:name="z110" w:id="85"/>
    <w:p>
      <w:pPr>
        <w:spacing w:after="0"/>
        <w:ind w:left="0"/>
        <w:jc w:val="both"/>
      </w:pPr>
      <w:r>
        <w:rPr>
          <w:rFonts w:ascii="Times New Roman"/>
          <w:b w:val="false"/>
          <w:i w:val="false"/>
          <w:color w:val="000000"/>
          <w:sz w:val="28"/>
        </w:rPr>
        <w:t>
      2) должностная инструкция служащего корпуса "Б";</w:t>
      </w:r>
    </w:p>
    <w:bookmarkEnd w:id="85"/>
    <w:bookmarkStart w:name="z111" w:id="86"/>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6"/>
    <w:bookmarkStart w:name="z113" w:id="87"/>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87"/>
    <w:bookmarkStart w:name="z114" w:id="88"/>
    <w:p>
      <w:pPr>
        <w:spacing w:after="0"/>
        <w:ind w:left="0"/>
        <w:jc w:val="both"/>
      </w:pPr>
      <w:r>
        <w:rPr>
          <w:rFonts w:ascii="Times New Roman"/>
          <w:b w:val="false"/>
          <w:i w:val="false"/>
          <w:color w:val="000000"/>
          <w:sz w:val="28"/>
        </w:rPr>
        <w:t>
      1) утвердить результаты оценки;</w:t>
      </w:r>
    </w:p>
    <w:bookmarkEnd w:id="88"/>
    <w:bookmarkStart w:name="z115" w:id="89"/>
    <w:p>
      <w:pPr>
        <w:spacing w:after="0"/>
        <w:ind w:left="0"/>
        <w:jc w:val="both"/>
      </w:pPr>
      <w:r>
        <w:rPr>
          <w:rFonts w:ascii="Times New Roman"/>
          <w:b w:val="false"/>
          <w:i w:val="false"/>
          <w:color w:val="000000"/>
          <w:sz w:val="28"/>
        </w:rPr>
        <w:t>
      2) пересмотреть результаты оценки.</w:t>
      </w:r>
    </w:p>
    <w:bookmarkEnd w:id="89"/>
    <w:bookmarkStart w:name="z116" w:id="90"/>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90"/>
    <w:bookmarkStart w:name="z117" w:id="91"/>
    <w:p>
      <w:pPr>
        <w:spacing w:after="0"/>
        <w:ind w:left="0"/>
        <w:jc w:val="both"/>
      </w:pPr>
      <w:r>
        <w:rPr>
          <w:rFonts w:ascii="Times New Roman"/>
          <w:b w:val="false"/>
          <w:i w:val="false"/>
          <w:color w:val="000000"/>
          <w:sz w:val="28"/>
        </w:rPr>
        <w:t>
      36. Кадровая служба ознакамливает служащего корпуса "Б" с результатами оценки в течение двух рабочих дней со дня ее завершения.</w:t>
      </w:r>
    </w:p>
    <w:bookmarkEnd w:id="91"/>
    <w:bookmarkStart w:name="z118" w:id="92"/>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92"/>
    <w:bookmarkStart w:name="z119" w:id="93"/>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93"/>
    <w:bookmarkStart w:name="z120" w:id="94"/>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кадровой службе.</w:t>
      </w:r>
    </w:p>
    <w:bookmarkEnd w:id="94"/>
    <w:bookmarkStart w:name="z121" w:id="95"/>
    <w:p>
      <w:pPr>
        <w:spacing w:after="0"/>
        <w:ind w:left="0"/>
        <w:jc w:val="left"/>
      </w:pPr>
      <w:r>
        <w:rPr>
          <w:rFonts w:ascii="Times New Roman"/>
          <w:b/>
          <w:i w:val="false"/>
          <w:color w:val="000000"/>
        </w:rPr>
        <w:t xml:space="preserve"> 7. Обжалование результатов оценки</w:t>
      </w:r>
    </w:p>
    <w:bookmarkEnd w:id="95"/>
    <w:bookmarkStart w:name="z122" w:id="9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96"/>
    <w:bookmarkStart w:name="z123" w:id="9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97"/>
    <w:bookmarkStart w:name="z124" w:id="9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98"/>
    <w:bookmarkStart w:name="z125" w:id="9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99"/>
    <w:bookmarkStart w:name="z126" w:id="100"/>
    <w:p>
      <w:pPr>
        <w:spacing w:after="0"/>
        <w:ind w:left="0"/>
        <w:jc w:val="left"/>
      </w:pPr>
      <w:r>
        <w:rPr>
          <w:rFonts w:ascii="Times New Roman"/>
          <w:b/>
          <w:i w:val="false"/>
          <w:color w:val="000000"/>
        </w:rPr>
        <w:t xml:space="preserve"> 8. Принятие решений по результатам оценки</w:t>
      </w:r>
    </w:p>
    <w:bookmarkEnd w:id="100"/>
    <w:bookmarkStart w:name="z127" w:id="10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01"/>
    <w:bookmarkStart w:name="z128" w:id="10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02"/>
    <w:bookmarkStart w:name="z129" w:id="10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103"/>
    <w:bookmarkStart w:name="z130" w:id="104"/>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04"/>
    <w:bookmarkStart w:name="z131" w:id="105"/>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5"/>
    <w:bookmarkStart w:name="z132" w:id="106"/>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06"/>
    <w:bookmarkStart w:name="z133" w:id="107"/>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маслихата района Т. Рыскулова</w:t>
            </w:r>
          </w:p>
        </w:tc>
      </w:tr>
    </w:tbl>
    <w:bookmarkStart w:name="z137" w:id="108"/>
    <w:p>
      <w:pPr>
        <w:spacing w:after="0"/>
        <w:ind w:left="0"/>
        <w:jc w:val="both"/>
      </w:pPr>
      <w:r>
        <w:rPr>
          <w:rFonts w:ascii="Times New Roman"/>
          <w:b w:val="false"/>
          <w:i w:val="false"/>
          <w:color w:val="000000"/>
          <w:sz w:val="28"/>
        </w:rPr>
        <w:t>
      Форма</w:t>
      </w:r>
    </w:p>
    <w:bookmarkEnd w:id="108"/>
    <w:bookmarkStart w:name="z138" w:id="109"/>
    <w:p>
      <w:pPr>
        <w:spacing w:after="0"/>
        <w:ind w:left="0"/>
        <w:jc w:val="left"/>
      </w:pPr>
      <w:r>
        <w:rPr>
          <w:rFonts w:ascii="Times New Roman"/>
          <w:b/>
          <w:i w:val="false"/>
          <w:color w:val="000000"/>
        </w:rPr>
        <w:t xml:space="preserve"> Индивидуальный план работы административного </w:t>
      </w:r>
      <w:r>
        <w:rPr>
          <w:rFonts w:ascii="Times New Roman"/>
          <w:b/>
          <w:i w:val="false"/>
          <w:color w:val="000000"/>
        </w:rPr>
        <w:t>государственного служащего корпуса "Б"</w:t>
      </w:r>
    </w:p>
    <w:bookmarkEnd w:id="109"/>
    <w:bookmarkStart w:name="z140" w:id="110"/>
    <w:p>
      <w:pPr>
        <w:spacing w:after="0"/>
        <w:ind w:left="0"/>
        <w:jc w:val="both"/>
      </w:pPr>
      <w:r>
        <w:rPr>
          <w:rFonts w:ascii="Times New Roman"/>
          <w:b w:val="false"/>
          <w:i w:val="false"/>
          <w:color w:val="000000"/>
          <w:sz w:val="28"/>
        </w:rPr>
        <w:t xml:space="preserve">
      __________________________________год </w:t>
      </w:r>
      <w:r>
        <w:br/>
      </w:r>
      <w:r>
        <w:rPr>
          <w:rFonts w:ascii="Times New Roman"/>
          <w:b w:val="false"/>
          <w:i w:val="false"/>
          <w:color w:val="000000"/>
          <w:sz w:val="28"/>
        </w:rPr>
        <w:t>(период, на который составляется индивидуальный план)</w:t>
      </w:r>
      <w:r>
        <w:br/>
      </w:r>
      <w:r>
        <w:rPr>
          <w:rFonts w:ascii="Times New Roman"/>
          <w:b w:val="false"/>
          <w:i w:val="false"/>
          <w:color w:val="000000"/>
          <w:sz w:val="28"/>
        </w:rPr>
        <w:t>
</w:t>
      </w:r>
    </w:p>
    <w:bookmarkEnd w:id="110"/>
    <w:bookmarkStart w:name="z141" w:id="111"/>
    <w:p>
      <w:pPr>
        <w:spacing w:after="0"/>
        <w:ind w:left="0"/>
        <w:jc w:val="both"/>
      </w:pPr>
      <w:r>
        <w:rPr>
          <w:rFonts w:ascii="Times New Roman"/>
          <w:b w:val="false"/>
          <w:i w:val="false"/>
          <w:color w:val="000000"/>
          <w:sz w:val="28"/>
        </w:rPr>
        <w:t>
      Фамилия, имя, отчество (при его наличии) служащего): ____________________</w:t>
      </w:r>
      <w:r>
        <w:br/>
      </w:r>
      <w:r>
        <w:rPr>
          <w:rFonts w:ascii="Times New Roman"/>
          <w:b w:val="false"/>
          <w:i w:val="false"/>
          <w:color w:val="000000"/>
          <w:sz w:val="28"/>
        </w:rPr>
        <w:t>Должность служащего: ________________________________________________</w:t>
      </w:r>
      <w:r>
        <w:br/>
      </w:r>
      <w:r>
        <w:rPr>
          <w:rFonts w:ascii="Times New Roman"/>
          <w:b w:val="false"/>
          <w:i w:val="false"/>
          <w:color w:val="000000"/>
          <w:sz w:val="28"/>
        </w:rPr>
        <w:t>Наименование структурного подразделения служащего:</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2"/>
          <w:p>
            <w:pPr>
              <w:spacing w:after="20"/>
              <w:ind w:left="20"/>
              <w:jc w:val="both"/>
            </w:pPr>
            <w:r>
              <w:rPr>
                <w:rFonts w:ascii="Times New Roman"/>
                <w:b w:val="false"/>
                <w:i w:val="false"/>
                <w:color w:val="000000"/>
                <w:sz w:val="20"/>
              </w:rPr>
              <w:t>
№</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3"/>
          <w:p>
            <w:pPr>
              <w:spacing w:after="20"/>
              <w:ind w:left="20"/>
              <w:jc w:val="both"/>
            </w:pPr>
            <w:r>
              <w:rPr>
                <w:rFonts w:ascii="Times New Roman"/>
                <w:b w:val="false"/>
                <w:i w:val="false"/>
                <w:color w:val="000000"/>
                <w:sz w:val="20"/>
              </w:rPr>
              <w:t>
1</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4"/>
          <w:p>
            <w:pPr>
              <w:spacing w:after="20"/>
              <w:ind w:left="20"/>
              <w:jc w:val="both"/>
            </w:pPr>
            <w:r>
              <w:rPr>
                <w:rFonts w:ascii="Times New Roman"/>
                <w:b w:val="false"/>
                <w:i w:val="false"/>
                <w:color w:val="000000"/>
                <w:sz w:val="20"/>
              </w:rPr>
              <w:t>
2</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5"/>
          <w:p>
            <w:pPr>
              <w:spacing w:after="20"/>
              <w:ind w:left="20"/>
              <w:jc w:val="both"/>
            </w:pPr>
            <w:r>
              <w:rPr>
                <w:rFonts w:ascii="Times New Roman"/>
                <w:b w:val="false"/>
                <w:i w:val="false"/>
                <w:color w:val="000000"/>
                <w:sz w:val="20"/>
              </w:rPr>
              <w:t>
3</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6"/>
          <w:p>
            <w:pPr>
              <w:spacing w:after="20"/>
              <w:ind w:left="20"/>
              <w:jc w:val="both"/>
            </w:pPr>
            <w:r>
              <w:rPr>
                <w:rFonts w:ascii="Times New Roman"/>
                <w:b w:val="false"/>
                <w:i w:val="false"/>
                <w:color w:val="000000"/>
                <w:sz w:val="20"/>
              </w:rPr>
              <w:t>
4</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Примечание:</w:t>
      </w:r>
      <w:r>
        <w:br/>
      </w:r>
      <w:r>
        <w:rPr>
          <w:rFonts w:ascii="Times New Roman"/>
          <w:b w:val="false"/>
          <w:i w:val="false"/>
          <w:color w:val="000000"/>
          <w:sz w:val="28"/>
        </w:rPr>
        <w:t>*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r>
        <w:br/>
      </w:r>
      <w:r>
        <w:rPr>
          <w:rFonts w:ascii="Times New Roman"/>
          <w:b w:val="false"/>
          <w:i w:val="false"/>
          <w:color w:val="000000"/>
          <w:sz w:val="28"/>
        </w:rPr>
        <w:t xml:space="preserve">
      </w:t>
      </w:r>
      <w:r>
        <w:rPr>
          <w:rFonts w:ascii="Times New Roman"/>
          <w:b w:val="false"/>
          <w:i w:val="false"/>
          <w:color w:val="000000"/>
          <w:sz w:val="28"/>
        </w:rPr>
        <w:t>Количество целевых показателей составляет не более четырех, из них не менее половины измеримых.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98"/>
        <w:gridCol w:w="6202"/>
      </w:tblGrid>
      <w:tr>
        <w:trPr>
          <w:trHeight w:val="30" w:hRule="atLeast"/>
        </w:trPr>
        <w:tc>
          <w:tcPr>
            <w:tcW w:w="6098" w:type="dxa"/>
            <w:tcBorders/>
            <w:tcMar>
              <w:top w:w="15" w:type="dxa"/>
              <w:left w:w="15" w:type="dxa"/>
              <w:bottom w:w="15" w:type="dxa"/>
              <w:right w:w="15" w:type="dxa"/>
            </w:tcMar>
            <w:vAlign w:val="center"/>
          </w:tcPr>
          <w:bookmarkStart w:name="z149" w:id="117"/>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подпись ______________________</w:t>
            </w:r>
          </w:p>
          <w:bookmarkEnd w:id="117"/>
        </w:tc>
        <w:tc>
          <w:tcPr>
            <w:tcW w:w="6202" w:type="dxa"/>
            <w:tcBorders/>
            <w:tcMar>
              <w:top w:w="15" w:type="dxa"/>
              <w:left w:w="15" w:type="dxa"/>
              <w:bottom w:w="15" w:type="dxa"/>
              <w:right w:w="15" w:type="dxa"/>
            </w:tcMar>
            <w:vAlign w:val="center"/>
          </w:tcPr>
          <w:bookmarkStart w:name="z151" w:id="118"/>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_____________________________</w:t>
            </w:r>
            <w:r>
              <w:br/>
            </w:r>
            <w:r>
              <w:rPr>
                <w:rFonts w:ascii="Times New Roman"/>
                <w:b w:val="false"/>
                <w:i w:val="false"/>
                <w:color w:val="000000"/>
                <w:sz w:val="20"/>
              </w:rPr>
              <w:t>подпись __________________________</w:t>
            </w:r>
          </w:p>
          <w:bookmarkEnd w:id="11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w:t>
            </w:r>
            <w:r>
              <w:rPr>
                <w:rFonts w:ascii="Times New Roman"/>
                <w:b w:val="false"/>
                <w:i w:val="false"/>
                <w:color w:val="000000"/>
                <w:sz w:val="20"/>
              </w:rPr>
              <w:t xml:space="preserve">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маслихата района Т. Рыскулова</w:t>
            </w:r>
          </w:p>
        </w:tc>
      </w:tr>
    </w:tbl>
    <w:bookmarkStart w:name="z157" w:id="119"/>
    <w:p>
      <w:pPr>
        <w:spacing w:after="0"/>
        <w:ind w:left="0"/>
        <w:jc w:val="both"/>
      </w:pPr>
      <w:r>
        <w:rPr>
          <w:rFonts w:ascii="Times New Roman"/>
          <w:b w:val="false"/>
          <w:i w:val="false"/>
          <w:color w:val="000000"/>
          <w:sz w:val="28"/>
        </w:rPr>
        <w:t>
      Форма</w:t>
      </w:r>
    </w:p>
    <w:bookmarkEnd w:id="119"/>
    <w:bookmarkStart w:name="z158" w:id="120"/>
    <w:p>
      <w:pPr>
        <w:spacing w:after="0"/>
        <w:ind w:left="0"/>
        <w:jc w:val="left"/>
      </w:pPr>
      <w:r>
        <w:rPr>
          <w:rFonts w:ascii="Times New Roman"/>
          <w:b/>
          <w:i w:val="false"/>
          <w:color w:val="000000"/>
        </w:rPr>
        <w:t xml:space="preserve"> Оценочный лист</w:t>
      </w:r>
    </w:p>
    <w:bookmarkEnd w:id="120"/>
    <w:bookmarkStart w:name="z159" w:id="121"/>
    <w:p>
      <w:pPr>
        <w:spacing w:after="0"/>
        <w:ind w:left="0"/>
        <w:jc w:val="both"/>
      </w:pPr>
      <w:r>
        <w:rPr>
          <w:rFonts w:ascii="Times New Roman"/>
          <w:b w:val="false"/>
          <w:i w:val="false"/>
          <w:color w:val="000000"/>
          <w:sz w:val="28"/>
        </w:rPr>
        <w:t>
      ___________________квартал ____ года</w:t>
      </w:r>
      <w:r>
        <w:br/>
      </w:r>
      <w:r>
        <w:rPr>
          <w:rFonts w:ascii="Times New Roman"/>
          <w:b w:val="false"/>
          <w:i w:val="false"/>
          <w:color w:val="000000"/>
          <w:sz w:val="28"/>
        </w:rPr>
        <w:t xml:space="preserve"> (оцениваемый период)</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 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исполнения должностных обязанностей:</w:t>
      </w:r>
      <w:r>
        <w:br/>
      </w:r>
      <w:r>
        <w:rPr>
          <w:rFonts w:ascii="Times New Roman"/>
          <w:b w:val="false"/>
          <w:i w:val="false"/>
          <w:color w:val="000000"/>
          <w:sz w:val="28"/>
        </w:rPr>
        <w:t>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997"/>
        <w:gridCol w:w="1734"/>
        <w:gridCol w:w="1735"/>
        <w:gridCol w:w="1998"/>
        <w:gridCol w:w="1735"/>
        <w:gridCol w:w="1735"/>
        <w:gridCol w:w="421"/>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w:t>
            </w:r>
          </w:p>
          <w:bookmarkEnd w:id="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3"/>
          <w:p>
            <w:pPr>
              <w:spacing w:after="20"/>
              <w:ind w:left="20"/>
              <w:jc w:val="both"/>
            </w:pPr>
            <w:r>
              <w:rPr>
                <w:rFonts w:ascii="Times New Roman"/>
                <w:b w:val="false"/>
                <w:i w:val="false"/>
                <w:color w:val="000000"/>
                <w:sz w:val="20"/>
              </w:rPr>
              <w:t>
1</w:t>
            </w:r>
          </w:p>
          <w:bookmarkEnd w:id="123"/>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4"/>
          <w:p>
            <w:pPr>
              <w:spacing w:after="20"/>
              <w:ind w:left="20"/>
              <w:jc w:val="both"/>
            </w:pPr>
            <w:r>
              <w:rPr>
                <w:rFonts w:ascii="Times New Roman"/>
                <w:b w:val="false"/>
                <w:i w:val="false"/>
                <w:color w:val="000000"/>
                <w:sz w:val="20"/>
              </w:rPr>
              <w:t>
2</w:t>
            </w:r>
          </w:p>
          <w:bookmarkEnd w:id="124"/>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3</w:t>
            </w:r>
          </w:p>
          <w:bookmarkEnd w:id="125"/>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01"/>
        <w:gridCol w:w="6399"/>
      </w:tblGrid>
      <w:tr>
        <w:trPr>
          <w:trHeight w:val="30" w:hRule="atLeast"/>
        </w:trPr>
        <w:tc>
          <w:tcPr>
            <w:tcW w:w="5901" w:type="dxa"/>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w:t>
            </w:r>
            <w:r>
              <w:br/>
            </w:r>
            <w:r>
              <w:rPr>
                <w:rFonts w:ascii="Times New Roman"/>
                <w:b w:val="false"/>
                <w:i w:val="false"/>
                <w:color w:val="000000"/>
                <w:sz w:val="20"/>
              </w:rPr>
              <w:t>подпись _______________________</w:t>
            </w:r>
          </w:p>
          <w:bookmarkEnd w:id="126"/>
        </w:tc>
        <w:tc>
          <w:tcPr>
            <w:tcW w:w="6399" w:type="dxa"/>
            <w:tcBorders/>
            <w:tcMar>
              <w:top w:w="15" w:type="dxa"/>
              <w:left w:w="15" w:type="dxa"/>
              <w:bottom w:w="15" w:type="dxa"/>
              <w:right w:w="15" w:type="dxa"/>
            </w:tcMar>
            <w:vAlign w:val="center"/>
          </w:tcPr>
          <w:bookmarkStart w:name="z170" w:id="127"/>
          <w:p>
            <w:pPr>
              <w:spacing w:after="20"/>
              <w:ind w:left="20"/>
              <w:jc w:val="both"/>
            </w:pPr>
            <w:r>
              <w:rPr>
                <w:rFonts w:ascii="Times New Roman"/>
                <w:b w:val="false"/>
                <w:i w:val="false"/>
                <w:color w:val="000000"/>
                <w:sz w:val="20"/>
              </w:rPr>
              <w:t xml:space="preserve">
Непосредственный руководитель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_______________________________</w:t>
            </w:r>
            <w:r>
              <w:br/>
            </w:r>
            <w:r>
              <w:rPr>
                <w:rFonts w:ascii="Times New Roman"/>
                <w:b w:val="false"/>
                <w:i w:val="false"/>
                <w:color w:val="000000"/>
                <w:sz w:val="20"/>
              </w:rPr>
              <w:t>подпись ____________________________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w:t>
            </w:r>
            <w:r>
              <w:rPr>
                <w:rFonts w:ascii="Times New Roman"/>
                <w:b w:val="false"/>
                <w:i w:val="false"/>
                <w:color w:val="000000"/>
                <w:sz w:val="20"/>
              </w:rPr>
              <w:t xml:space="preserve"> аппарата</w:t>
            </w:r>
            <w:r>
              <w:br/>
            </w:r>
            <w:r>
              <w:rPr>
                <w:rFonts w:ascii="Times New Roman"/>
                <w:b w:val="false"/>
                <w:i w:val="false"/>
                <w:color w:val="000000"/>
                <w:sz w:val="20"/>
              </w:rPr>
              <w:t>маслихата района Т. Рыскулова</w:t>
            </w:r>
          </w:p>
        </w:tc>
      </w:tr>
    </w:tbl>
    <w:bookmarkStart w:name="z176" w:id="128"/>
    <w:p>
      <w:pPr>
        <w:spacing w:after="0"/>
        <w:ind w:left="0"/>
        <w:jc w:val="both"/>
      </w:pPr>
      <w:r>
        <w:rPr>
          <w:rFonts w:ascii="Times New Roman"/>
          <w:b w:val="false"/>
          <w:i w:val="false"/>
          <w:color w:val="000000"/>
          <w:sz w:val="28"/>
        </w:rPr>
        <w:t>
      Форма</w:t>
      </w:r>
    </w:p>
    <w:bookmarkEnd w:id="128"/>
    <w:bookmarkStart w:name="z177" w:id="129"/>
    <w:p>
      <w:pPr>
        <w:spacing w:after="0"/>
        <w:ind w:left="0"/>
        <w:jc w:val="left"/>
      </w:pPr>
      <w:r>
        <w:rPr>
          <w:rFonts w:ascii="Times New Roman"/>
          <w:b/>
          <w:i w:val="false"/>
          <w:color w:val="000000"/>
        </w:rPr>
        <w:t xml:space="preserve"> Оценочный лист</w:t>
      </w:r>
    </w:p>
    <w:bookmarkEnd w:id="129"/>
    <w:bookmarkStart w:name="z178" w:id="130"/>
    <w:p>
      <w:pPr>
        <w:spacing w:after="0"/>
        <w:ind w:left="0"/>
        <w:jc w:val="both"/>
      </w:pPr>
      <w:r>
        <w:rPr>
          <w:rFonts w:ascii="Times New Roman"/>
          <w:b w:val="false"/>
          <w:i w:val="false"/>
          <w:color w:val="000000"/>
          <w:sz w:val="28"/>
        </w:rPr>
        <w:t>
      __________________________________________________год</w:t>
      </w:r>
      <w:r>
        <w:br/>
      </w:r>
      <w:r>
        <w:rPr>
          <w:rFonts w:ascii="Times New Roman"/>
          <w:b w:val="false"/>
          <w:i w:val="false"/>
          <w:color w:val="000000"/>
          <w:sz w:val="28"/>
        </w:rPr>
        <w:t xml:space="preserve"> (оцениваемый год)</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выполнения индивидуального плана:</w:t>
      </w:r>
      <w:r>
        <w:br/>
      </w:r>
      <w:r>
        <w:rPr>
          <w:rFonts w:ascii="Times New Roman"/>
          <w:b w:val="false"/>
          <w:i w:val="false"/>
          <w:color w:val="000000"/>
          <w:sz w:val="28"/>
        </w:rPr>
        <w:t>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941"/>
        <w:gridCol w:w="3834"/>
        <w:gridCol w:w="1604"/>
        <w:gridCol w:w="1604"/>
        <w:gridCol w:w="713"/>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1"/>
          <w:p>
            <w:pPr>
              <w:spacing w:after="20"/>
              <w:ind w:left="20"/>
              <w:jc w:val="both"/>
            </w:pPr>
            <w:r>
              <w:rPr>
                <w:rFonts w:ascii="Times New Roman"/>
                <w:b w:val="false"/>
                <w:i w:val="false"/>
                <w:color w:val="000000"/>
                <w:sz w:val="20"/>
              </w:rPr>
              <w:t>
№</w:t>
            </w:r>
          </w:p>
          <w:bookmarkEnd w:id="131"/>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2"/>
          <w:p>
            <w:pPr>
              <w:spacing w:after="20"/>
              <w:ind w:left="20"/>
              <w:jc w:val="both"/>
            </w:pPr>
            <w:r>
              <w:rPr>
                <w:rFonts w:ascii="Times New Roman"/>
                <w:b w:val="false"/>
                <w:i w:val="false"/>
                <w:color w:val="000000"/>
                <w:sz w:val="20"/>
              </w:rPr>
              <w:t>
1</w:t>
            </w:r>
          </w:p>
          <w:bookmarkEnd w:id="132"/>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3"/>
          <w:p>
            <w:pPr>
              <w:spacing w:after="20"/>
              <w:ind w:left="20"/>
              <w:jc w:val="both"/>
            </w:pPr>
            <w:r>
              <w:rPr>
                <w:rFonts w:ascii="Times New Roman"/>
                <w:b w:val="false"/>
                <w:i w:val="false"/>
                <w:color w:val="000000"/>
                <w:sz w:val="20"/>
              </w:rPr>
              <w:t>
2</w:t>
            </w:r>
          </w:p>
          <w:bookmarkEnd w:id="133"/>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4"/>
          <w:p>
            <w:pPr>
              <w:spacing w:after="20"/>
              <w:ind w:left="20"/>
              <w:jc w:val="both"/>
            </w:pPr>
            <w:r>
              <w:rPr>
                <w:rFonts w:ascii="Times New Roman"/>
                <w:b w:val="false"/>
                <w:i w:val="false"/>
                <w:color w:val="000000"/>
                <w:sz w:val="20"/>
              </w:rPr>
              <w:t>
3</w:t>
            </w:r>
          </w:p>
          <w:bookmarkEnd w:id="134"/>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5"/>
          <w:p>
            <w:pPr>
              <w:spacing w:after="20"/>
              <w:ind w:left="20"/>
              <w:jc w:val="both"/>
            </w:pPr>
            <w:r>
              <w:rPr>
                <w:rFonts w:ascii="Times New Roman"/>
                <w:b w:val="false"/>
                <w:i w:val="false"/>
                <w:color w:val="000000"/>
                <w:sz w:val="20"/>
              </w:rPr>
              <w:t>
4</w:t>
            </w:r>
          </w:p>
          <w:bookmarkEnd w:id="135"/>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6" w:id="136"/>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w:t>
            </w:r>
            <w:r>
              <w:br/>
            </w:r>
            <w:r>
              <w:rPr>
                <w:rFonts w:ascii="Times New Roman"/>
                <w:b w:val="false"/>
                <w:i w:val="false"/>
                <w:color w:val="000000"/>
                <w:sz w:val="20"/>
              </w:rPr>
              <w:t>подпись ____________________</w:t>
            </w:r>
          </w:p>
          <w:bookmarkEnd w:id="136"/>
        </w:tc>
        <w:tc>
          <w:tcPr>
            <w:tcW w:w="6150" w:type="dxa"/>
            <w:tcBorders/>
            <w:tcMar>
              <w:top w:w="15" w:type="dxa"/>
              <w:left w:w="15" w:type="dxa"/>
              <w:bottom w:w="15" w:type="dxa"/>
              <w:right w:w="15" w:type="dxa"/>
            </w:tcMar>
            <w:vAlign w:val="center"/>
          </w:tcPr>
          <w:bookmarkStart w:name="z188" w:id="137"/>
          <w:p>
            <w:pPr>
              <w:spacing w:after="20"/>
              <w:ind w:left="20"/>
              <w:jc w:val="both"/>
            </w:pPr>
            <w:r>
              <w:rPr>
                <w:rFonts w:ascii="Times New Roman"/>
                <w:b w:val="false"/>
                <w:i w:val="false"/>
                <w:color w:val="000000"/>
                <w:sz w:val="20"/>
              </w:rPr>
              <w:t xml:space="preserve">
Непосредственный руководитель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подпись ________________________</w:t>
            </w:r>
          </w:p>
          <w:bookmarkEnd w:id="1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 xml:space="preserve">служащих корпуса "Б" </w:t>
            </w:r>
            <w:r>
              <w:rPr>
                <w:rFonts w:ascii="Times New Roman"/>
                <w:b w:val="false"/>
                <w:i w:val="false"/>
                <w:color w:val="000000"/>
                <w:sz w:val="20"/>
              </w:rPr>
              <w:t>аппарата</w:t>
            </w:r>
            <w:r>
              <w:br/>
            </w:r>
            <w:r>
              <w:rPr>
                <w:rFonts w:ascii="Times New Roman"/>
                <w:b w:val="false"/>
                <w:i w:val="false"/>
                <w:color w:val="000000"/>
                <w:sz w:val="20"/>
              </w:rPr>
              <w:t>маслихата района Т. Рыскулова</w:t>
            </w:r>
          </w:p>
        </w:tc>
      </w:tr>
    </w:tbl>
    <w:bookmarkStart w:name="z193" w:id="138"/>
    <w:p>
      <w:pPr>
        <w:spacing w:after="0"/>
        <w:ind w:left="0"/>
        <w:jc w:val="both"/>
      </w:pPr>
      <w:r>
        <w:rPr>
          <w:rFonts w:ascii="Times New Roman"/>
          <w:b w:val="false"/>
          <w:i w:val="false"/>
          <w:color w:val="000000"/>
          <w:sz w:val="28"/>
        </w:rPr>
        <w:t>
      Форма</w:t>
      </w:r>
    </w:p>
    <w:bookmarkEnd w:id="138"/>
    <w:bookmarkStart w:name="z195" w:id="139"/>
    <w:p>
      <w:pPr>
        <w:spacing w:after="0"/>
        <w:ind w:left="0"/>
        <w:jc w:val="left"/>
      </w:pPr>
      <w:r>
        <w:rPr>
          <w:rFonts w:ascii="Times New Roman"/>
          <w:b/>
          <w:i w:val="false"/>
          <w:color w:val="000000"/>
        </w:rPr>
        <w:t xml:space="preserve"> Протокол заседания Комиссии по оценке</w:t>
      </w:r>
    </w:p>
    <w:bookmarkEnd w:id="139"/>
    <w:bookmarkStart w:name="z196" w:id="140"/>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(наименование государственного органа)</w:t>
      </w:r>
      <w:r>
        <w:br/>
      </w:r>
      <w:r>
        <w:rPr>
          <w:rFonts w:ascii="Times New Roman"/>
          <w:b/>
          <w:i w:val="false"/>
          <w:color w:val="000000"/>
        </w:rPr>
        <w:t>
      _________________________________________________________</w:t>
      </w:r>
      <w:r>
        <w:br/>
      </w:r>
      <w:r>
        <w:rPr>
          <w:rFonts w:ascii="Times New Roman"/>
          <w:b/>
          <w:i w:val="false"/>
          <w:color w:val="000000"/>
        </w:rPr>
        <w:t>(вид оценки: квартальная/годовая и оцениваемый период</w:t>
      </w:r>
      <w:r>
        <w:br/>
      </w:r>
      <w:r>
        <w:rPr>
          <w:rFonts w:ascii="Times New Roman"/>
          <w:b/>
          <w:i w:val="false"/>
          <w:color w:val="000000"/>
        </w:rPr>
        <w:t xml:space="preserve"> (квартал и (или) год)</w:t>
      </w:r>
      <w:r>
        <w:br/>
      </w:r>
      <w:r>
        <w:rPr>
          <w:rFonts w:ascii="Times New Roman"/>
          <w:b/>
          <w:i w:val="false"/>
          <w:color w:val="000000"/>
        </w:rPr>
        <w:t xml:space="preserve">
      </w:t>
      </w:r>
      <w:r>
        <w:rPr>
          <w:rFonts w:ascii="Times New Roman"/>
          <w:b/>
          <w:i w:val="false"/>
          <w:color w:val="000000"/>
        </w:rPr>
        <w:t>Результаты оценки</w:t>
      </w:r>
      <w:r>
        <w:br/>
      </w:r>
      <w:r>
        <w:rPr>
          <w:rFonts w:ascii="Times New Roman"/>
          <w:b/>
          <w:i w:val="false"/>
          <w:color w:val="000000"/>
        </w:rPr>
        <w:t>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1"/>
          <w:p>
            <w:pPr>
              <w:spacing w:after="20"/>
              <w:ind w:left="20"/>
              <w:jc w:val="both"/>
            </w:pPr>
            <w:r>
              <w:rPr>
                <w:rFonts w:ascii="Times New Roman"/>
                <w:b w:val="false"/>
                <w:i w:val="false"/>
                <w:color w:val="000000"/>
                <w:sz w:val="20"/>
              </w:rPr>
              <w:t>
№</w:t>
            </w:r>
            <w:r>
              <w:br/>
            </w:r>
          </w:p>
          <w:bookmarkEnd w:id="14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2"/>
          <w:p>
            <w:pPr>
              <w:spacing w:after="20"/>
              <w:ind w:left="20"/>
              <w:jc w:val="both"/>
            </w:pPr>
            <w:r>
              <w:rPr>
                <w:rFonts w:ascii="Times New Roman"/>
                <w:b w:val="false"/>
                <w:i w:val="false"/>
                <w:color w:val="000000"/>
                <w:sz w:val="20"/>
              </w:rPr>
              <w:t>
1.</w:t>
            </w:r>
          </w:p>
          <w:bookmarkEnd w:id="14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3"/>
          <w:p>
            <w:pPr>
              <w:spacing w:after="20"/>
              <w:ind w:left="20"/>
              <w:jc w:val="both"/>
            </w:pPr>
            <w:r>
              <w:rPr>
                <w:rFonts w:ascii="Times New Roman"/>
                <w:b w:val="false"/>
                <w:i w:val="false"/>
                <w:color w:val="000000"/>
                <w:sz w:val="20"/>
              </w:rPr>
              <w:t>
2.</w:t>
            </w:r>
          </w:p>
          <w:bookmarkEnd w:id="14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4"/>
          <w:p>
            <w:pPr>
              <w:spacing w:after="20"/>
              <w:ind w:left="20"/>
              <w:jc w:val="both"/>
            </w:pPr>
            <w:r>
              <w:rPr>
                <w:rFonts w:ascii="Times New Roman"/>
                <w:b w:val="false"/>
                <w:i w:val="false"/>
                <w:color w:val="000000"/>
                <w:sz w:val="20"/>
              </w:rPr>
              <w:t>
...</w:t>
            </w:r>
          </w:p>
          <w:bookmarkEnd w:id="14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45"/>
    <w:p>
      <w:pPr>
        <w:spacing w:after="0"/>
        <w:ind w:left="0"/>
        <w:jc w:val="both"/>
      </w:pPr>
      <w:r>
        <w:rPr>
          <w:rFonts w:ascii="Times New Roman"/>
          <w:b w:val="false"/>
          <w:i w:val="false"/>
          <w:color w:val="000000"/>
          <w:sz w:val="28"/>
        </w:rPr>
        <w:t>
      Заключение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Проверено</w:t>
      </w:r>
      <w:r>
        <w:rPr>
          <w:rFonts w:ascii="Times New Roman"/>
          <w:b w:val="false"/>
          <w:i w:val="false"/>
          <w:color w:val="000000"/>
          <w:sz w:val="28"/>
        </w:rPr>
        <w:t>:</w:t>
      </w:r>
      <w:r>
        <w:br/>
      </w:r>
      <w:r>
        <w:rPr>
          <w:rFonts w:ascii="Times New Roman"/>
          <w:b w:val="false"/>
          <w:i w:val="false"/>
          <w:color w:val="000000"/>
          <w:sz w:val="28"/>
        </w:rPr>
        <w:t xml:space="preserve"> Секретарь Комиссии: _______________________ Дата: _____________</w:t>
      </w:r>
      <w:r>
        <w:br/>
      </w:r>
      <w:r>
        <w:rPr>
          <w:rFonts w:ascii="Times New Roman"/>
          <w:b w:val="false"/>
          <w:i w:val="false"/>
          <w:color w:val="000000"/>
          <w:sz w:val="28"/>
        </w:rPr>
        <w:t xml:space="preserve"> (фамилия,инициалы,подпись)</w:t>
      </w:r>
      <w:r>
        <w:br/>
      </w:r>
      <w:r>
        <w:rPr>
          <w:rFonts w:ascii="Times New Roman"/>
          <w:b w:val="false"/>
          <w:i w:val="false"/>
          <w:color w:val="000000"/>
          <w:sz w:val="28"/>
        </w:rPr>
        <w:t xml:space="preserve"> Председатель Комиссии: _____________________ Дата: ____________</w:t>
      </w:r>
      <w:r>
        <w:br/>
      </w:r>
      <w:r>
        <w:rPr>
          <w:rFonts w:ascii="Times New Roman"/>
          <w:b w:val="false"/>
          <w:i w:val="false"/>
          <w:color w:val="000000"/>
          <w:sz w:val="28"/>
        </w:rPr>
        <w:t xml:space="preserve"> (фамилия,инициалы,подпись)</w:t>
      </w:r>
      <w:r>
        <w:br/>
      </w:r>
      <w:r>
        <w:rPr>
          <w:rFonts w:ascii="Times New Roman"/>
          <w:b w:val="false"/>
          <w:i w:val="false"/>
          <w:color w:val="000000"/>
          <w:sz w:val="28"/>
        </w:rPr>
        <w:t xml:space="preserve"> Член Комиссии: ____________________________ Дата: _____________</w:t>
      </w:r>
      <w:r>
        <w:br/>
      </w:r>
      <w:r>
        <w:rPr>
          <w:rFonts w:ascii="Times New Roman"/>
          <w:b w:val="false"/>
          <w:i w:val="false"/>
          <w:color w:val="000000"/>
          <w:sz w:val="28"/>
        </w:rPr>
        <w:t xml:space="preserve"> (фамилия, инициалы, подпись)</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