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3390" w14:textId="a343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15 мая 2017 года № 185. Зарегистрировано Департаментом юстиции Жамбылской области 14 июня 2017 года № 3452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района Алпеисова Бейсенбека Ашималиевича.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185 от 15 мая 2017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632"/>
        <w:gridCol w:w="1541"/>
        <w:gridCol w:w="1633"/>
        <w:gridCol w:w="3300"/>
        <w:gridCol w:w="1542"/>
        <w:gridCol w:w="874"/>
      </w:tblGrid>
      <w:tr>
        <w:trPr>
          <w:trHeight w:val="30" w:hRule="atLeast"/>
        </w:trPr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(мест)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подушевого финансирования в месяц (тенге) 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за счет программ "Реализация государственного образовательного заказа в дошкольных организациях образования (мест)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за счет программ "Обеспечение деятельности организаций дошкольного воспитания и обучения (мест)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за счет программ "Реализация государственного образовательного заказа в дошкольных организациях образования (тенге)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сумма из программ "Обеспечение деятельности организаций дошкольного воспитания и обучения" к детским садам, миницентрам финансируемые из программ "Реализация государственного образовательного заказа в дошкольных организациях образования (тенге)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за счет программ "Обеспечение деятельности организаций дошкольного воспитания и обучения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  <w:bookmarkEnd w:id="7"/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Полнодневные миницентры</w:t>
            </w:r>
          </w:p>
          <w:bookmarkEnd w:id="8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(детские сады)</w:t>
            </w:r>
          </w:p>
          <w:bookmarkEnd w:id="9"/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сад "Балдырған" отдела образования акимата района Т.Рысқулова </w:t>
            </w:r>
          </w:p>
          <w:bookmarkEnd w:id="10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"Балауса" отдела образования акимата района Т.Рысқулова</w:t>
            </w:r>
          </w:p>
          <w:bookmarkEnd w:id="11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"Балбобек" отдела образования акимата района Т.Рысқулова кәсіпорны</w:t>
            </w:r>
          </w:p>
          <w:bookmarkEnd w:id="12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"Жауказын" отдела образования акимата района Т.Рысқулова</w:t>
            </w:r>
          </w:p>
          <w:bookmarkEnd w:id="13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"Байшешек" отдела образования акимата района Т.Рысқулова</w:t>
            </w:r>
          </w:p>
          <w:bookmarkEnd w:id="14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"Айголек" отдела образования акимата района Т.Рысқулова</w:t>
            </w:r>
          </w:p>
          <w:bookmarkEnd w:id="15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"Болашак" отдела образования акимата района Т.Рысқулова</w:t>
            </w:r>
          </w:p>
          <w:bookmarkEnd w:id="16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"Балдаурен" отдела образования акимата района Т.Рысқулова</w:t>
            </w:r>
          </w:p>
          <w:bookmarkEnd w:id="17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отдела образования акимата района Т.Рысқулова</w:t>
            </w:r>
          </w:p>
          <w:bookmarkEnd w:id="18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"Ертостик" отдела образования акимата района Т.Рысқулова</w:t>
            </w:r>
          </w:p>
          <w:bookmarkEnd w:id="19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отдела образования акимата района Т.Рысқулова</w:t>
            </w:r>
          </w:p>
          <w:bookmarkEnd w:id="20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"Алтын сака" отдела образования акимата района Т.Рысқулова</w:t>
            </w:r>
          </w:p>
          <w:bookmarkEnd w:id="21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"Кулыншак" отдела образования акимата района Т.Рысқулова</w:t>
            </w:r>
          </w:p>
          <w:bookmarkEnd w:id="22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"Куншуак" отдела образования акимата района Т.Рысқулова</w:t>
            </w:r>
          </w:p>
          <w:bookmarkEnd w:id="23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(детские сады)</w:t>
            </w:r>
          </w:p>
          <w:bookmarkEnd w:id="24"/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"Детский сад "Аяна" товарищество с ограниченной ответственностью "Кулан жолдары"</w:t>
            </w:r>
          </w:p>
          <w:bookmarkEnd w:id="25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"Нұрхат Нұрзат" </w:t>
            </w:r>
          </w:p>
          <w:bookmarkEnd w:id="26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"Детский сад "Аида"</w:t>
            </w:r>
          </w:p>
          <w:bookmarkEnd w:id="27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