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444b" w14:textId="0c04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23 декабря 2016 года № 11-5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13 июня 2017 года № 15-4. Зарегистрировано Департаментом юстиции Жамбылской области 19 июня 2017 года № 3458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 7-3" "Об областном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района Т. Рыскулова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января 2017 года в газете "Кұлан таңы") следующие изменения: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"8 507 875" заменить цифрами "8 468 434";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"2 656 267" заменить цифрами "2 659 767";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"6 866" заменить цифрами "7 366";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"5 843 692" заменить цифрами "5 800 251";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"9 065 259" заменить цифрами "9 025 817";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"-662 377" заменить цифрами "-66 2376";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"662 377" заменить цифрами "662 376";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"17 533" заменить цифрами "17 534";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"5 000" заменить цифрами "6 135";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и публикацию на интернет ресурсе данного решения возложить на постоянную комиссию районного маслихата по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вопросам экономики, финансов, бюджета и развития местного самоуправления. 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Далибаев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15-4 от 13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8468434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9025817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232"/>
        <w:gridCol w:w="4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6"/>
        </w:tc>
        <w:tc>
          <w:tcPr>
            <w:tcW w:w="4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6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9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15-4 от 13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2017 год по сельским округам района Т.Рыскулова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96"/>
        <w:gridCol w:w="1804"/>
        <w:gridCol w:w="997"/>
        <w:gridCol w:w="1714"/>
        <w:gridCol w:w="997"/>
        <w:gridCol w:w="997"/>
        <w:gridCol w:w="997"/>
        <w:gridCol w:w="1065"/>
        <w:gridCol w:w="1646"/>
        <w:gridCol w:w="912"/>
      </w:tblGrid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Куланского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Луговского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Акбулакского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Курагатинского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Абайского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8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Каракыстакского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Жанатурмысского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0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Кокдоненского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1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Когершинского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2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Кумарыкского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3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Новосельского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4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Акыртюбинского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Орнекского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Теренозекского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7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Каиндинского сельского округа"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