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3119" w14:textId="cb53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свободы, лиц, состоящих на учете службы пробации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Т.Рыскулова Жамбылской области от 24 ноября 2017 года № 413. Зарегистрировано Департаментом юстиции Жамбылской области 12 декабря 2017 года № 3619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7),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подпунктами 2),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района Т.Рыскулова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свободы, лиц, состоящих на учете службы пробации на 2018 год независимо от организационно-правовой формы и формы собственности по району Т.Рыскулова от общей численности работников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района Т.Рыскулова" обеспечить организацию квотирования рабочих мест для лиц, освобожденных из мест лишения свободы, лиц, состоящих на учете службы пробации на 2018 год.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Налибаева Иззатулла Ермекбаевича.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Крыкбаев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 № 413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гражданосвобожденных из мест лишения свободы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2"/>
        <w:gridCol w:w="2224"/>
        <w:gridCol w:w="3329"/>
        <w:gridCol w:w="2898"/>
        <w:gridCol w:w="2357"/>
      </w:tblGrid>
      <w:tr>
        <w:trPr>
          <w:trHeight w:val="30" w:hRule="atLeast"/>
        </w:trPr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"Шаушен"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Т.Рыскулова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 2018 года № 413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для трудоустройства граждан состоящих на учете службы пробации на 2018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2"/>
        <w:gridCol w:w="2224"/>
        <w:gridCol w:w="3329"/>
        <w:gridCol w:w="2898"/>
        <w:gridCol w:w="2357"/>
      </w:tblGrid>
      <w:tr>
        <w:trPr>
          <w:trHeight w:val="30" w:hRule="atLeast"/>
        </w:trPr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"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"Шаушен"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"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"Тулпар"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