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2c66" w14:textId="8792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14 декабря 2017 года № 21-4. Зарегистрировано Департаментом юстиции Жамбылской области 20 декабря 2017 года № 3632.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Т. Рыскулова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11 538 686 тысяч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3 105 786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6 413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16 186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8 410 301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11 882 414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89 838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115 439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25 601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433 566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433 566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115 439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25 601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района Т. Рыскулова Жамбылской области от 12.03.2018 </w:t>
      </w:r>
      <w:r>
        <w:rPr>
          <w:rFonts w:ascii="Times New Roman"/>
          <w:b w:val="false"/>
          <w:i w:val="false"/>
          <w:color w:val="000000"/>
          <w:sz w:val="28"/>
        </w:rPr>
        <w:t>№ 23-4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18.05.2018 </w:t>
      </w:r>
      <w:r>
        <w:rPr>
          <w:rFonts w:ascii="Times New Roman"/>
          <w:b w:val="false"/>
          <w:i w:val="false"/>
          <w:color w:val="000000"/>
          <w:sz w:val="28"/>
        </w:rPr>
        <w:t>№ 26-6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04.09.2018 </w:t>
      </w:r>
      <w:r>
        <w:rPr>
          <w:rFonts w:ascii="Times New Roman"/>
          <w:b w:val="false"/>
          <w:i w:val="false"/>
          <w:color w:val="00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28.11.2018 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21.12.2018 </w:t>
      </w:r>
      <w:r>
        <w:rPr>
          <w:rFonts w:ascii="Times New Roman"/>
          <w:b w:val="false"/>
          <w:i w:val="false"/>
          <w:color w:val="000000"/>
          <w:sz w:val="28"/>
        </w:rPr>
        <w:t>№ 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субвенции передаваемые из областного бюджета бюджету района на 2018 год в размере 5 238 635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субвенции передаваемые из районного бюджета бюджету сельским округам на 2018 год в размере 1 224 137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Куланскому сельскому округу – 418 990 тыс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Луговскому сельскому округу – 186 073 тыс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Акбулакскому сельскому округу – 67 470 тыс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– 24 305 тыс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Каракыстакскому сельскому округу – 116 988 тыс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Жанатурмысскому сельскому округу – 63 189 тыс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Кокдоненскому сельскому округу – 72 301 тыс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Когершинскому сельскому округу – 66 174 тыс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Кумарыкскому сельскому округу – 46 328 тыс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Акыртобинскому сельскому округу – 56 383 тыс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Орнекскому сельскому округу – 67 195 тыс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Теренозекскому сельскому округу – 38 741 тыс тенге;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маслихата района Т. Рыскулова Жамбылской области от 12.03.2018 </w:t>
      </w:r>
      <w:r>
        <w:rPr>
          <w:rFonts w:ascii="Times New Roman"/>
          <w:b w:val="false"/>
          <w:i w:val="false"/>
          <w:color w:val="000000"/>
          <w:sz w:val="28"/>
        </w:rPr>
        <w:t>№ 23-4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18.05.2018 </w:t>
      </w:r>
      <w:r>
        <w:rPr>
          <w:rFonts w:ascii="Times New Roman"/>
          <w:b w:val="false"/>
          <w:i w:val="false"/>
          <w:color w:val="000000"/>
          <w:sz w:val="28"/>
        </w:rPr>
        <w:t>№ 26-6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2018-2020 годы предусмотреть средства на выплату надбавки к заработной плате специалистам государственных учреждений и организаций здравоохранения, социального обеспечения, образования, культуры, спорта и ветеринарии финансируемые из районного бюджета, работающих в сельских населенных пунктах в размере двадцати пяти процентов от оклада и тарифных ставок по сравнению со ставками специалистов, занимающихся этими видами деятельности в городских условиях.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сумму резервного фонда местного исполнительного органа в размере 13 105 тысяч 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маслихата района Т. Рыскулова Жамбылской области от 12.03.2018 </w:t>
      </w:r>
      <w:r>
        <w:rPr>
          <w:rFonts w:ascii="Times New Roman"/>
          <w:b w:val="false"/>
          <w:i w:val="false"/>
          <w:color w:val="000000"/>
          <w:sz w:val="28"/>
        </w:rPr>
        <w:t>№ 23-4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04.09.2018 </w:t>
      </w:r>
      <w:r>
        <w:rPr>
          <w:rFonts w:ascii="Times New Roman"/>
          <w:b w:val="false"/>
          <w:i w:val="false"/>
          <w:color w:val="000000"/>
          <w:sz w:val="28"/>
        </w:rPr>
        <w:t>№ 30-4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развития, направленных на реализацию инвестиционных проектов предусмотренных в бюджете района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бюджета района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объем доходов, поступивщих в Национальный фонд Республики Казахстан от продажи участков земли сельскохозяйственного назначения, предусмотренных в бюджете района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бюджетные программы сельских округов, предусмотренных в бюджете района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районном бюджете на 2018 год бюджетам сельских округов предусмотреть целевые трансферты на развитие и текущие трансферты за счет средств районного бюджета, распределение которых определяются на основании постановления акимата района Т. Рыскулова.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секретаря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 от 14 декабря 2017 года</w:t>
            </w:r>
          </w:p>
        </w:tc>
      </w:tr>
    </w:tbl>
    <w:bookmarkStart w:name="z5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Т. Рыскулова Жамбылской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34-4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11538686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8410301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трансфертов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8328551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5899356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Республике Казахстан на 2012-2018 годы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строительство6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Развтие индустриальной инфраструктуры в рамках Единой программы поддержки и развития бизнеса "Дорожной карта бизнеса 2020"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-433566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343728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343728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343728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 от 14 декабря 2017 года</w:t>
            </w:r>
          </w:p>
        </w:tc>
      </w:tr>
    </w:tbl>
    <w:bookmarkStart w:name="z30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"/>
        <w:gridCol w:w="1170"/>
        <w:gridCol w:w="1172"/>
        <w:gridCol w:w="4"/>
        <w:gridCol w:w="6376"/>
        <w:gridCol w:w="27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 доходов</w:t>
            </w:r>
          </w:p>
          <w:bookmarkEnd w:id="45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12005013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3093107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2552100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8894271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8894271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8894271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12005013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5846069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4541863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4286363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Республике Казахстан на 2012-2018 годы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2564282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строительство6 реконструкция жилья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67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0"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73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5"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6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79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82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Т. 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 от 14 декабря 2017 года</w:t>
            </w:r>
          </w:p>
        </w:tc>
      </w:tr>
    </w:tbl>
    <w:bookmarkStart w:name="z56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2"/>
        <w:gridCol w:w="1172"/>
        <w:gridCol w:w="6380"/>
        <w:gridCol w:w="27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8"/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12169622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3172816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2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8977958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8977958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8977958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12169622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7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8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6210923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4909282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4653782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0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Республике Казахстан на 2012-2018 годы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1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строительство6 реконструкция жилья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1104328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3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4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5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6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7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8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09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1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2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5"/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7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8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21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3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4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7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8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21-4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декабря 2017 года</w:t>
            </w:r>
          </w:p>
        </w:tc>
      </w:tr>
    </w:tbl>
    <w:bookmarkStart w:name="z80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на реализацию инвестиционных проектов предусмотренных в бюджете района на 2018 год</w:t>
      </w:r>
    </w:p>
    <w:bookmarkEnd w:id="129"/>
    <w:bookmarkStart w:name="z30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Т. Рыскулова Жамбылской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0"/>
        <w:gridCol w:w="1960"/>
        <w:gridCol w:w="69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классификация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қаланаың) сәулет, қала құрылысы және құрылыс бөлімі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21-4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</w:p>
        </w:tc>
      </w:tr>
    </w:tbl>
    <w:bookmarkStart w:name="z82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 процессе исполнения бюджета района на 2018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3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доступности качественного школьного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  <w:bookmarkEnd w:id="13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bookmarkEnd w:id="13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бюджетам (городов областного значения) на выплату государственной адресной социальной помощи</w:t>
            </w:r>
          </w:p>
          <w:bookmarkEnd w:id="13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№ 21-4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декабря 2017 года </w:t>
            </w:r>
          </w:p>
        </w:tc>
      </w:tr>
    </w:tbl>
    <w:bookmarkStart w:name="z82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доходов, поступивщих в Национальный фонд Республики Казахстан от продажи участков земли сельскохяйственного назначения, предусмотренных в бюджете района на 2018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250"/>
        <w:gridCol w:w="2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38"/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продажи участков земли сельскохозяйственного назначения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14 декабря 2017 года</w:t>
            </w:r>
          </w:p>
        </w:tc>
      </w:tr>
    </w:tbl>
    <w:bookmarkStart w:name="z83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2018 год по сельским округам района Т. Рыскулова районного бюджета</w:t>
      </w:r>
    </w:p>
    <w:bookmarkEnd w:id="140"/>
    <w:bookmarkStart w:name="z29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района Т. Рыскулова Жамбылской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737"/>
        <w:gridCol w:w="1674"/>
        <w:gridCol w:w="928"/>
        <w:gridCol w:w="1590"/>
        <w:gridCol w:w="928"/>
        <w:gridCol w:w="929"/>
        <w:gridCol w:w="928"/>
        <w:gridCol w:w="1052"/>
        <w:gridCol w:w="990"/>
        <w:gridCol w:w="1528"/>
        <w:gridCol w:w="775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"Аппарат акима района в городе, города районного значения, поселка, села, сельского округа"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Курагатинского сельского округа"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Новосельского сельского округа"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24371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Каиндинского сельского округа"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