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3062c" w14:textId="de30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района Т.Рыскулова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22 декабря 2017 года № 22-4. Зарегистрировано Департаментом юстиции Жамбылской области 27 декабря 2017 года № 3653.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2018 год по сельским округам в следующих объемах: 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Куланскому сельскому округу: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536 305 тысяч тенге;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78 005 тысяч тенге;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5 041 тысяч тенге;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453 364 тысяч тенге;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536 305 тысяч тенге;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0 тысяч тенге; 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займов 0 тысяч тенге;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тысяч тенге. 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Луговскому сельскому округу: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218 193 тысяч тенге;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21 198 тысяч тенге;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7 760 тысяч тенге;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189 308 тысяч тенге;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218 193 тысяч тенге;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займов 0 тысяч тенге;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бюджетныз средств 0 тысяч тенге.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Акбулакскому сельскому округу: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76 888 тысяч тенге;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6 096 тысяч тенге;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1 666 тысяч тенге;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69 155 тысяч тенге;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76 888 тысяч тенге;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займов 0 тысяч тенге;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остатки бюджетныз средств 0 тысяч тенге. 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Абайскому сельскому округу: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41 709 тысяч тенге;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3 839 тысяч тенге;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1 366 тысяч тенге;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36 521 тысяч тенге;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41 709 тысяч тенге;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займов 0 тысяч тенге;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бюджетныз средств 0 тысяч тенге.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Каракыстакскому сельскому округу: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141 071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6 784 тысяч тенге;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2 093 тысяч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132 157 тысяч тенге;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141 071 тысяч тенге;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займов 0 тысяч тенге;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бюджетныз средств 0 тысяч тенге.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Жанатурмысскому сельскому округу: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82 062 тысяч тенге;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3 308 тысяч тенге;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 тысяч тенге;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78 740 тысяч тенге;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82 062 тысяч тенге;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займов 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бюджетныз средств 0 тысяч тенге.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Кокдоненскому сельскому округу: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87 066 тысяч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7 779 тысяч тенге;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1 067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78 215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87 066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тенгее;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0 тысяч тенге; 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займов 0 тысяч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бюджетныз средств 0 тысяч тенге.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Когершинскому сельскому округу: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84 251 тысяч тенге;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13 731 тысяч тенге;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3 384 тысяч тенге;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67 167 тысяч тенге;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84 251 тысяч тенге;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займов 0 тысяч тенге;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бюджетныз средств 0 тысяч тенге. 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Кумарыкскому сельскому округу: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58 886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6 899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3 872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48 145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58 886 тысяч тенге;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займов 0 тысяч тенге;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бюджетныз средств 0 тысяч тенге.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Акыртобинскому сельскому округу: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84 088 тысяч тенге;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6 894 тысяч тенге;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62 тысяч тенге;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77 179 тысяч тенге;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84 088 тысяч тенге;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0 тысяч тенге; 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займов 0 тысяч тенге;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бюджетныз средств 0 тысяч тенге.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Орнекскому сельскому округу: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85 584 тысяч тенге;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5 925 тысяч тенге;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151 тысяч тенге;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79 540 тысяч тенге;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85 584 тысяч тенге;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190"/>
    <w:bookmarkStart w:name="z2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91"/>
    <w:bookmarkStart w:name="z20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92"/>
    <w:bookmarkStart w:name="z2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93"/>
    <w:bookmarkStart w:name="z20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94"/>
    <w:bookmarkStart w:name="z2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95"/>
    <w:bookmarkStart w:name="z20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96"/>
    <w:bookmarkStart w:name="z2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тенге;</w:t>
      </w:r>
    </w:p>
    <w:bookmarkEnd w:id="197"/>
    <w:bookmarkStart w:name="z2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98"/>
    <w:bookmarkStart w:name="z2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займов 0 тысяч тенге;</w:t>
      </w:r>
    </w:p>
    <w:bookmarkEnd w:id="199"/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бюджетныз средств 0 тысяч тенге.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Теренозекскому сельскому округу:</w:t>
      </w:r>
    </w:p>
    <w:bookmarkEnd w:id="201"/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51 510 тысяч тенге;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4 822 тысяч тенге;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186 тысяч тенге;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46 643 тысяч тенге;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51 510 тысяч тенге;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тенге;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займов 0 тысяч тенге;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района Т. Рыскулова Жамбылской области от 14.03.2018 </w:t>
      </w:r>
      <w:r>
        <w:rPr>
          <w:rFonts w:ascii="Times New Roman"/>
          <w:b w:val="false"/>
          <w:i w:val="false"/>
          <w:color w:val="000000"/>
          <w:sz w:val="28"/>
        </w:rPr>
        <w:t>№ 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31.05.2018 </w:t>
      </w:r>
      <w:r>
        <w:rPr>
          <w:rFonts w:ascii="Times New Roman"/>
          <w:b w:val="false"/>
          <w:i w:val="false"/>
          <w:color w:val="00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12.09.2018 </w:t>
      </w:r>
      <w:r>
        <w:rPr>
          <w:rFonts w:ascii="Times New Roman"/>
          <w:b w:val="false"/>
          <w:i w:val="false"/>
          <w:color w:val="00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000000"/>
          <w:sz w:val="28"/>
        </w:rPr>
        <w:t>№ 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субвенции, передаваемые из районного бюджета в бюджеты сельских округов на 2018 год в размере 1 224 137 тысяч тенге, в том числе: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Куланскому сельскому округу – 418990 тысяч тенге;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Луговскому сельскому округу – 186073 тысяч тенге;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Акбулакскому сельскому округу – 67470 тысяч тенге;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– 24305 тысяч тенге;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Каракыстакскому сельскому округу – 116988 тысяч тенге;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Жанатурмысскому сельскому округу – 63189 тысяч тенге;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Кокдоненскому сельскому округу – 72301 тысяч тенге;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Когершинскому сельскому округу – 66174 тысяч тенге;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Кумарыкскому сельскому округу – 45 052 тысяч тенге;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Акыртобинскому сельскому округу – 56383 тысяч тенге;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Орнекскому сельскому округу – 67195 тысяч тенге;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Теренозекскому сельскому округу – 38741 тысяч тенге;</w:t>
      </w:r>
    </w:p>
    <w:bookmarkEnd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района Т. Рыскулова Жамбылской области от 14.03.2018 </w:t>
      </w:r>
      <w:r>
        <w:rPr>
          <w:rFonts w:ascii="Times New Roman"/>
          <w:b w:val="false"/>
          <w:i w:val="false"/>
          <w:color w:val="000000"/>
          <w:sz w:val="28"/>
        </w:rPr>
        <w:t>№ 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31.05.2018 </w:t>
      </w:r>
      <w:r>
        <w:rPr>
          <w:rFonts w:ascii="Times New Roman"/>
          <w:b w:val="false"/>
          <w:i w:val="false"/>
          <w:color w:val="00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2018-2020 годы предусмотреть средства на выплату надбавки к заработной плате специалистам государственных учреждений и организаций здравоохранения, социального обеспечения, образования, культуры, спорта и ветеринарии финансируемые из районного бюджета,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занимающихся этими видами деятельности в городских условиях.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Бюджетные программы, направленные на реализацию бюджетных инвестиционных проектов в 2018 году не предусмотрены.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Бюджетные программы, не подлежащие секвестру в процессе исполнения бюджета сельских округов на 2018 год не предусмотрены.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бюджете сельских округов на 2018 год учесть суммы целевых трансфертов на развитие и целевых текущих трансфертов, предусмотренных за счет средств районного бюджета.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 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Закимбаева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255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Куланского сельского округа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решениями маслихата района Т. Рыскулова Жамбылской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31.05.2018 </w:t>
      </w:r>
      <w:r>
        <w:rPr>
          <w:rFonts w:ascii="Times New Roman"/>
          <w:b w:val="false"/>
          <w:i w:val="false"/>
          <w:color w:val="ff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12.09.2018 </w:t>
      </w:r>
      <w:r>
        <w:rPr>
          <w:rFonts w:ascii="Times New Roman"/>
          <w:b w:val="false"/>
          <w:i w:val="false"/>
          <w:color w:val="ff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8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Куланского сельского округа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0"/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507477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дендропарктердің жұмыс істеуін қамтамасыз ету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7"/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305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8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1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318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1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4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8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331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59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Куланского сельского округа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1"/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8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8"/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404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0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533"/>
        <w:gridCol w:w="5740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417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0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3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6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7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430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562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Луговского сельского округа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решениями маслихата района Т. Рыскулова Жамбылской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31.05.2018 </w:t>
      </w:r>
      <w:r>
        <w:rPr>
          <w:rFonts w:ascii="Times New Roman"/>
          <w:b w:val="false"/>
          <w:i w:val="false"/>
          <w:color w:val="ff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12.09.2018 </w:t>
      </w:r>
      <w:r>
        <w:rPr>
          <w:rFonts w:ascii="Times New Roman"/>
          <w:b w:val="false"/>
          <w:i w:val="false"/>
          <w:color w:val="ff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92"/>
        <w:gridCol w:w="5867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666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Луговского сельского округа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2"/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374"/>
        <w:gridCol w:w="1374"/>
        <w:gridCol w:w="5903"/>
        <w:gridCol w:w="2457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8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1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3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7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2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0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3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  <w:bookmarkEnd w:id="496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значение)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7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8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1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2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504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7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0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533"/>
        <w:gridCol w:w="5740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517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0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3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6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7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530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767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Луговского сельского округа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0"/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7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9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0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3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4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606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2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1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533"/>
        <w:gridCol w:w="5740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619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2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5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8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9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632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3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Акбулакского сельского округа</w:t>
      </w:r>
    </w:p>
    <w:bookmarkStart w:name="z328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решениями маслихата района Т. Рыскулова Жамбылской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31.05.2018 </w:t>
      </w:r>
      <w:r>
        <w:rPr>
          <w:rFonts w:ascii="Times New Roman"/>
          <w:b w:val="false"/>
          <w:i w:val="false"/>
          <w:color w:val="ff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12.09.2018 </w:t>
      </w:r>
      <w:r>
        <w:rPr>
          <w:rFonts w:ascii="Times New Roman"/>
          <w:b w:val="false"/>
          <w:i w:val="false"/>
          <w:color w:val="ff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6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974" w:id="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Акбулакского сельского округа</w:t>
      </w:r>
    </w:p>
    <w:bookmarkEnd w:id="6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3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9"/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075"/>
        <w:gridCol w:w="2076"/>
        <w:gridCol w:w="5362"/>
        <w:gridCol w:w="12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677"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0"/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3"/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8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9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695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1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708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1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050" w:id="7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Акбулакского сельского округа</w:t>
      </w:r>
    </w:p>
    <w:bookmarkEnd w:id="7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8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5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дендропарктердің жұмыс істеуін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6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9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0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782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8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9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795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1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808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1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1151" w:id="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Абайского сельского округа</w:t>
      </w:r>
    </w:p>
    <w:bookmarkEnd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изменениями, внесенными решениями маслихата района Т. Рыскулова Жамбылской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31.05.2018 </w:t>
      </w:r>
      <w:r>
        <w:rPr>
          <w:rFonts w:ascii="Times New Roman"/>
          <w:b w:val="false"/>
          <w:i w:val="false"/>
          <w:color w:val="ff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12.09.2018 </w:t>
      </w:r>
      <w:r>
        <w:rPr>
          <w:rFonts w:ascii="Times New Roman"/>
          <w:b w:val="false"/>
          <w:i w:val="false"/>
          <w:color w:val="ff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55" w:id="8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Абайского сельского округа</w:t>
      </w:r>
    </w:p>
    <w:bookmarkEnd w:id="8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9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7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7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77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9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0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1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2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883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6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9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9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896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1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2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06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7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909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1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1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56" w:id="9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Абайского сельского округа</w:t>
      </w:r>
    </w:p>
    <w:bookmarkEnd w:id="9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19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6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7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76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9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80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1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982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4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5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6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7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88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9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995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01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0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6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7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008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1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1457" w:id="10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Каракыстакского сельского округа</w:t>
      </w:r>
    </w:p>
    <w:bookmarkEnd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с изменениями, внесенными решениями маслихата района Т. Рыскулова Жамбылской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31.05.2018 </w:t>
      </w:r>
      <w:r>
        <w:rPr>
          <w:rFonts w:ascii="Times New Roman"/>
          <w:b w:val="false"/>
          <w:i w:val="false"/>
          <w:color w:val="ff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12.09.2018 </w:t>
      </w:r>
      <w:r>
        <w:rPr>
          <w:rFonts w:ascii="Times New Roman"/>
          <w:b w:val="false"/>
          <w:i w:val="false"/>
          <w:color w:val="ff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66" w:id="10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Каракыстакского сельского округа</w:t>
      </w:r>
    </w:p>
    <w:bookmarkEnd w:id="10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19"/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45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5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5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6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7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7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75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79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0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081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87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094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00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6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107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665" w:id="1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Каракыстакского сельского округа</w:t>
      </w:r>
    </w:p>
    <w:bookmarkEnd w:id="1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17"/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3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44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4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6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6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7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74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6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9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180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4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5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86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193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99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206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1765" w:id="1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Жанатурмысского сельского округа</w:t>
      </w:r>
    </w:p>
    <w:bookmarkEnd w:id="1215"/>
    <w:bookmarkStart w:name="z617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с изменениями, внесенными решениями маслихата района Т. Рыскулова Жамбылской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31.05.2018 </w:t>
      </w:r>
      <w:r>
        <w:rPr>
          <w:rFonts w:ascii="Times New Roman"/>
          <w:b w:val="false"/>
          <w:i w:val="false"/>
          <w:color w:val="ff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12.09.2018 </w:t>
      </w:r>
      <w:r>
        <w:rPr>
          <w:rFonts w:ascii="Times New Roman"/>
          <w:b w:val="false"/>
          <w:i w:val="false"/>
          <w:color w:val="ff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1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868" w:id="1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Жанатурмысского сельского округа</w:t>
      </w:r>
    </w:p>
    <w:bookmarkEnd w:id="1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18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45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7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75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79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0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281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4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5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6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87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294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00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6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307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967" w:id="1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Жанатурмысского сельского округа</w:t>
      </w:r>
    </w:p>
    <w:bookmarkEnd w:id="1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17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4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74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6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9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380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4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5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86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393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99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406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2067" w:id="1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Кокдоненского сельского округа</w:t>
      </w:r>
    </w:p>
    <w:bookmarkEnd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с изменениями, внесенными решениями маслихата района Т. Рыскулова Жамбылской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31.05.2018 </w:t>
      </w:r>
      <w:r>
        <w:rPr>
          <w:rFonts w:ascii="Times New Roman"/>
          <w:b w:val="false"/>
          <w:i w:val="false"/>
          <w:color w:val="ff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12.09.2018 </w:t>
      </w:r>
      <w:r>
        <w:rPr>
          <w:rFonts w:ascii="Times New Roman"/>
          <w:b w:val="false"/>
          <w:i w:val="false"/>
          <w:color w:val="ff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171" w:id="1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Кокдоненского сельского округа</w:t>
      </w:r>
    </w:p>
    <w:bookmarkEnd w:id="1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17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4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8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2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9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4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6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2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4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7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74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6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4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9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480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4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5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86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493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4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99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506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3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5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270" w:id="1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Кокдоненского сельского округа</w:t>
      </w:r>
    </w:p>
    <w:bookmarkEnd w:id="1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16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6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43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0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2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3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5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6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7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8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4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5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1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2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3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4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5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7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73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9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0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5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6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7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4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579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5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6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1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4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85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1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2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3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533"/>
        <w:gridCol w:w="5740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592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8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4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0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5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1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6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7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3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98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5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0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6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7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8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9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0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605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1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2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3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5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6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7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8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2370" w:id="1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Көгершинского сельского округа</w:t>
      </w:r>
    </w:p>
    <w:bookmarkEnd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с изменениями, внесенными решениями маслихата района Т. Рыскулова Жамбылской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31.05.2018 </w:t>
      </w:r>
      <w:r>
        <w:rPr>
          <w:rFonts w:ascii="Times New Roman"/>
          <w:b w:val="false"/>
          <w:i w:val="false"/>
          <w:color w:val="ff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12.09.2018 </w:t>
      </w:r>
      <w:r>
        <w:rPr>
          <w:rFonts w:ascii="Times New Roman"/>
          <w:b w:val="false"/>
          <w:i w:val="false"/>
          <w:color w:val="ff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472" w:id="1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Когершинского сельского округа</w:t>
      </w:r>
    </w:p>
    <w:bookmarkEnd w:id="16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3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16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4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6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7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8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0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1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2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4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5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6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8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9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0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1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2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3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5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6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7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8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9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0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43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1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2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3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4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5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6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7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8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0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1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2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3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5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6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7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8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0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1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2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3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4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5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6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7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8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9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0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1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73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2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3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5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4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6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5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7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6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7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679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8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9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1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0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1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2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4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3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85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4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5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6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7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8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9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0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692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1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2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3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4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5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6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98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7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8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0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9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0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1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2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3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705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4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5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6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7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9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0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572" w:id="1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Көгершинского сельского округа</w:t>
      </w:r>
    </w:p>
    <w:bookmarkEnd w:id="17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15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4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6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7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0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1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3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4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5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7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9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0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2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3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7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8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0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1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43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2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3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4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5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7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8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9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0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1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2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3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4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5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6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7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8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1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2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3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4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5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6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7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8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9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0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1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2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73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3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4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5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5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6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6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7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7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8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779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9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0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1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1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2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3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4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4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85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5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6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7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8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9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0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1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792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2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3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4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5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6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98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8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9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0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0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1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2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3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4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805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5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6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7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8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9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0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1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2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2674" w:id="1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Кумарыкского сельского округа</w:t>
      </w:r>
    </w:p>
    <w:bookmarkEnd w:id="1814"/>
    <w:bookmarkStart w:name="z900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с изменениями, внесенными решениями маслихата района Т. Рыскулова Жамбылской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31.05.2018 </w:t>
      </w:r>
      <w:r>
        <w:rPr>
          <w:rFonts w:ascii="Times New Roman"/>
          <w:b w:val="false"/>
          <w:i w:val="false"/>
          <w:color w:val="ff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12.09.2018 </w:t>
      </w:r>
      <w:r>
        <w:rPr>
          <w:rFonts w:ascii="Times New Roman"/>
          <w:b w:val="false"/>
          <w:i w:val="false"/>
          <w:color w:val="ff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18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779" w:id="18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Кумарыкского сельского округа</w:t>
      </w:r>
    </w:p>
    <w:bookmarkEnd w:id="18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0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17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1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2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3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4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5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6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7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8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9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0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1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2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3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4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5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6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7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8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9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0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1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2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3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4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5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6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7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4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8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9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0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2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3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4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5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6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7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8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9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0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1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2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3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4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5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7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8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9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0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1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2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3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дендропарктердің жұмыс істеуін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4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5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6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7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8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7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9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75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0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1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2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3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79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4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0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5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881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6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7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8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4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9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5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0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6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1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87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2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3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4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5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6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7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8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894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9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0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1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2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3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4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00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5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6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7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8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9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0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6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1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907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2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3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4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5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6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7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8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9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880" w:id="19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Кумарыкского сельского округа</w:t>
      </w:r>
    </w:p>
    <w:bookmarkEnd w:id="19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1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17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2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3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4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5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6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7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8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9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0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1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2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3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4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5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6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7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8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9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0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1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2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3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4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5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6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7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8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4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9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0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1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2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3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4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5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6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7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8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9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0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1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2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3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4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5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6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8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9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0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1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2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3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4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дендропарктердің жұмыс істеуін қамтамасыз ету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5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6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7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8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9"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7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0"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75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1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2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3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4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79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5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0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6"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981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7"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8"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9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4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0"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5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1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6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2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87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3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4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5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6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7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8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9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994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0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1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2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3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4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5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00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6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7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8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9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0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1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6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2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007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3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4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5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6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7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8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9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0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2982" w:id="20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Акыртюбинского сельского округа</w:t>
      </w:r>
    </w:p>
    <w:bookmarkEnd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с изменениями, внесенными решениями маслихата района Т. Рыскулова Жамбылской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31.05.2018 </w:t>
      </w:r>
      <w:r>
        <w:rPr>
          <w:rFonts w:ascii="Times New Roman"/>
          <w:b w:val="false"/>
          <w:i w:val="false"/>
          <w:color w:val="ff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12.09.2018 </w:t>
      </w:r>
      <w:r>
        <w:rPr>
          <w:rFonts w:ascii="Times New Roman"/>
          <w:b w:val="false"/>
          <w:i w:val="false"/>
          <w:color w:val="ff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084" w:id="20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Акыртюбинского сельского округа</w:t>
      </w:r>
    </w:p>
    <w:bookmarkEnd w:id="20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5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18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6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7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8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9"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0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1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2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3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4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5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6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7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8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9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0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1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2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3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4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5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6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7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8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9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0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1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2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45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3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4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5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6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7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8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9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0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1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2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3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4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5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6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7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8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9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0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1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2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3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4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5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6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7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8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9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0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1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7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2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75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3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4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5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6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79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7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0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8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081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9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0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1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4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2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5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3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6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4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87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5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6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7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8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9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0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1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094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2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3"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4"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5"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6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7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00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8"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9"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0"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1"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2"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3"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6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4"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107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5"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6"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7"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8"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9"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0"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1"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2"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183" w:id="2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Акыртюбинского сельского округа</w:t>
      </w:r>
    </w:p>
    <w:bookmarkEnd w:id="2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4"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17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5"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6"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7"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8"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9"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0"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1"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2"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3"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4"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5"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6"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7"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8"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9"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0"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1"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2"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3"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4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5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6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7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8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9"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0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1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4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2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3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4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5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6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7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8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9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0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1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2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3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4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5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6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7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8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9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1"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2"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3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4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5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6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7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8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9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0"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1"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7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2"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74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3"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4"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6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5"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6"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7"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9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8"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180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9"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0"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1"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2"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4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3"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5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4"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86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5"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6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7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8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9"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0"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1"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193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2"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3"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4"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5"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6"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7"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99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8"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9"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0"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1"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2"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3"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4"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206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5"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6"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7"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8"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9"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0"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1"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2"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3284" w:id="2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Өрнекского сельского округа</w:t>
      </w:r>
    </w:p>
    <w:bookmarkEnd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с изменениями, внесенными решениями маслихата района Т. Рыскулова Жамбылской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31.05.2018 </w:t>
      </w:r>
      <w:r>
        <w:rPr>
          <w:rFonts w:ascii="Times New Roman"/>
          <w:b w:val="false"/>
          <w:i w:val="false"/>
          <w:color w:val="ff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12.09.2018 </w:t>
      </w:r>
      <w:r>
        <w:rPr>
          <w:rFonts w:ascii="Times New Roman"/>
          <w:b w:val="false"/>
          <w:i w:val="false"/>
          <w:color w:val="ff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512"/>
        <w:gridCol w:w="534"/>
        <w:gridCol w:w="674"/>
        <w:gridCol w:w="16"/>
        <w:gridCol w:w="1780"/>
        <w:gridCol w:w="5940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87" w:id="2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Өрнекского сельского округа</w:t>
      </w:r>
    </w:p>
    <w:bookmarkEnd w:id="2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8"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17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9"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0"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1"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2"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3"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4"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5"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6"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7"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8"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9"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0"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1"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2"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3"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4"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5"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"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7"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8"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9"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0"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1"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2"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3"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4"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5"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4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6"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7"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8"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9"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0"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1"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2"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3"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4"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5"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6"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7"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8"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9"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0"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1"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2"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3"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5"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6"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7"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8"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9"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0"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1"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2"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3"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4"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5"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7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6"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74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7"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8"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6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9"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0"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1"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9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2"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280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3"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4"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5"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6"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7"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8"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86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9"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0"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1"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2"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3"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4"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533"/>
        <w:gridCol w:w="5740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5"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293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6"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7"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5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8"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6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9"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7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0"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8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1"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99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2"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3"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4"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5"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6"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7"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8"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306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9"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0"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1"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2"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3"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4"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5"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6"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87" w:id="2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Өрнекского сельского округа</w:t>
      </w:r>
    </w:p>
    <w:bookmarkEnd w:id="2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8"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16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9"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0"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1"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2"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3"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4"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5"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6"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7"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8"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9"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0"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1"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2"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3"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4"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5"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6"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7"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8"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9"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0"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1"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2"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3"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4"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5"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43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6"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7"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8"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9"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0"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1"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2"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3"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4"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5"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6"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7"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8"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9"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0"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1"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2"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3"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5"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6"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7"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8"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9"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0"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1"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2"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3"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4"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5"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6"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73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7"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8"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5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9"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6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0"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7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1"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2"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379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3"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4"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5"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6"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7"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8"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85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9"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0"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1"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2"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3"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4"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5"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392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6"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7"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8"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9"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0"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1"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98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2"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3"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0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4"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5"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6"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7"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8"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405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9"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0"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1"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2"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3"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4"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5"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6"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3588" w:id="2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Теренозекского сельского округа</w:t>
      </w:r>
    </w:p>
    <w:bookmarkEnd w:id="2414"/>
    <w:bookmarkStart w:name="z1190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с изменениями, внесенными решениями маслихата района Т. Рыскулова Жамбылской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31.05.2018 </w:t>
      </w:r>
      <w:r>
        <w:rPr>
          <w:rFonts w:ascii="Times New Roman"/>
          <w:b w:val="false"/>
          <w:i w:val="false"/>
          <w:color w:val="ff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12.09.2018 </w:t>
      </w:r>
      <w:r>
        <w:rPr>
          <w:rFonts w:ascii="Times New Roman"/>
          <w:b w:val="false"/>
          <w:i w:val="false"/>
          <w:color w:val="ff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ff0000"/>
          <w:sz w:val="28"/>
        </w:rPr>
        <w:t>№ 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2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91" w:id="2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Теренозекского сельского округа</w:t>
      </w:r>
    </w:p>
    <w:bookmarkEnd w:id="2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2"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17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3"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4"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5"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6"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7"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8"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9"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0"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1"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2"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3"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4"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5"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6"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7"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8"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9"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0"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1"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2"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3"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4"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5"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6"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7"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8"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9"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4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0"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1"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2"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3"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4"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5"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6"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7"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8"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9"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0"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1"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2"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3"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4"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5"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6"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7"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8"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9"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0"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1"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2"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3"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4"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5"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6"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7"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8"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7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9"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74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0"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1"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6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2"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3"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4"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9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5"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480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6"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7"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8"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9"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4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0"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5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1"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86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2"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3"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4"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5"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6"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7"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8"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493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9"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0"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1"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2"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3"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4"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99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5"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6"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7"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8"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9"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0"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1"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506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2"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3"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4"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5"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6"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7"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8"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9"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90" w:id="2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Теренозекского сельского округа</w:t>
      </w:r>
    </w:p>
    <w:bookmarkEnd w:id="2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1"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16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2"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3"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4"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5"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6"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7"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8"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9"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0"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1"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2"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3"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4"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5"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6"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7"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8"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9"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0"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1"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2"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3"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4"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5"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6"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7"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8"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43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9"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0"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1"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2"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3"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4"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5"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6"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7"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8"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9"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0"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1"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2"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3"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4"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5"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6"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7"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8"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9"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0"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1"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2"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3"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4"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5"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6"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7"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8"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73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9"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0"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5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1"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6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2"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7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3"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8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4"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579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5"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6"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1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7"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8"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9"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4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0"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85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1"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2"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3"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4"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5"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6"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7"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592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8"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9"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0"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1"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2"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3"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98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4"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5"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0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6"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7"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8"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9"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0"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605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1"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2"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3"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4"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5"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6"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7"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8"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3890" w:id="2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Корагатинскогоского сельского округа</w:t>
      </w:r>
    </w:p>
    <w:bookmarkEnd w:id="26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1"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15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2"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3"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4"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5"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6"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7"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8"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9"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0"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1"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2"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3"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4"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5"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6"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7"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8"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9"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0"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1"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2"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3"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4"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5"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6"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7"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8"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642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9"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0"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1"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2"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3"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4"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5"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6"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7"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8"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9"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0"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1"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2"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3"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4"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5"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6"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7"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8"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9"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0"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1"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2"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3"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4"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5"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6"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7"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8"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72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9"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0"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4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1"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5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2"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76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3"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7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4"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678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5"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6"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0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7"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1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8"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9"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0"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84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1"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2"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3"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4"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8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5"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6"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7"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691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8"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9"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0"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1"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2"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3"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97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4"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5"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9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6"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0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7"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0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8"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9"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0"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704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1"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2"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3"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4"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5"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6"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7"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8"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3990" w:id="27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Новосельского сельского округа</w:t>
      </w:r>
    </w:p>
    <w:bookmarkEnd w:id="27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1"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14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2"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3"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4"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5"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6"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7"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8"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9"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0"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1"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2"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3"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4"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5"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6"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7"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8"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9"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0"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1"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2"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3"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4"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5"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6"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7"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8"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41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9"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0"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1"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2"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3"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4"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5"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6"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7"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8"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9"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0"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1"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2"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3"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4"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5"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6"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7"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8"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9"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0"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1"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2"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3"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4"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5"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6"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7"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8"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71"/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9"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0"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1"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2"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7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3"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4"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5"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778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6"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7"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0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8"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1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9"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0"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1"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84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2"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3"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4"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5"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8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6"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7"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8"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791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9"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0"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1"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2"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3"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4"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97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5"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6"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9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7" w:id="2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0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8" w:id="2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0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9" w:id="2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0" w:id="2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1" w:id="2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804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2" w:id="2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3" w:id="2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4" w:id="2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5" w:id="2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6" w:id="2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7" w:id="2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8" w:id="2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9" w:id="2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4091" w:id="28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Кайындинского сельского округа</w:t>
      </w:r>
    </w:p>
    <w:bookmarkEnd w:id="28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2" w:id="2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14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3" w:id="2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4" w:id="2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5" w:id="2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6" w:id="2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7" w:id="2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8" w:id="2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9" w:id="2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0" w:id="2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1" w:id="2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2" w:id="2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3" w:id="2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4" w:id="2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5" w:id="2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6" w:id="2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7" w:id="2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8" w:id="2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9" w:id="2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0" w:id="2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1" w:id="2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2" w:id="2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3" w:id="2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4" w:id="2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5" w:id="2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3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6" w:id="2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7" w:id="2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8" w:id="2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9" w:id="2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41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0" w:id="2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1" w:id="2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2" w:id="2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3" w:id="2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4" w:id="2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5" w:id="2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6" w:id="2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7"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8"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9"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0"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1" w:id="2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2" w:id="2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3" w:id="2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4" w:id="2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5" w:id="2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6" w:id="2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7" w:id="2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8" w:id="2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9" w:id="2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0" w:id="2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1" w:id="2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2" w:id="2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3" w:id="2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4" w:id="2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5" w:id="2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6" w:id="2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7" w:id="2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8" w:id="2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9" w:id="2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71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0" w:id="2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1" w:id="2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3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2" w:id="2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4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3" w:id="2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75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4" w:id="2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6"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5" w:id="2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877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6" w:id="2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7" w:id="2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9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8" w:id="2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0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9" w:id="2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1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0" w:id="2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1" w:id="2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83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2" w:id="2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3" w:id="2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4" w:id="2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5" w:id="2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8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6" w:id="2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7" w:id="2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8" w:id="2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890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9" w:id="2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0" w:id="2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1" w:id="2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2" w:id="2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3" w:id="2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4" w:id="2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96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5" w:id="2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6" w:id="2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8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7" w:id="2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9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8" w:id="2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00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9" w:id="2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0" w:id="2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1" w:id="2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903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2" w:id="2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3" w:id="2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4" w:id="2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5" w:id="2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6" w:id="2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0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7" w:id="2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8" w:id="2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9" w:id="2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