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bd8898" w14:textId="1bd889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постановлений акимата Сарысуского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Сарысуского района Жамбылской области от 1 марта 2017 года № 29. Зарегистрировано Департаментом юстиции Жамбылской области 17 марта 2017 года № 3358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37 Закона Республики Казахстан от 23 января 2001 года "О местном государственном управлении и самоуправлении в Республике Казахстан"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утратившими силу некоторые постановления акимата Сарысуского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руководителя аппарата акима района Ж. Жарыкбасова.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Нарбаев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Сарысуского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февраля 2017 года № 29</w:t>
            </w:r>
          </w:p>
        </w:tc>
      </w:tr>
    </w:tbl>
    <w:bookmarkStart w:name="z15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постановлений акимата Сарысуского района признанных утратившими силу: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Постановление акимата Сарысуского района от 16 января 2015 года </w:t>
      </w:r>
      <w:r>
        <w:rPr>
          <w:rFonts w:ascii="Times New Roman"/>
          <w:b w:val="false"/>
          <w:i w:val="false"/>
          <w:color w:val="000000"/>
          <w:sz w:val="28"/>
        </w:rPr>
        <w:t>№ 1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Положения коммунального государственного учреждения "Аппарат акима Сарысуского района Жамбылской области"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 xml:space="preserve">№ 2498 </w:t>
      </w:r>
      <w:r>
        <w:rPr>
          <w:rFonts w:ascii="Times New Roman"/>
          <w:b w:val="false"/>
          <w:i w:val="false"/>
          <w:color w:val="000000"/>
          <w:sz w:val="28"/>
        </w:rPr>
        <w:t>от 5 февраля 2015 года, опубликовано 21 февраля 2015 года в районной газете "Сарысу" № 15-16);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Постановление акимата Сарысуского района от 24 февраля 2015 года </w:t>
      </w:r>
      <w:r>
        <w:rPr>
          <w:rFonts w:ascii="Times New Roman"/>
          <w:b w:val="false"/>
          <w:i w:val="false"/>
          <w:color w:val="000000"/>
          <w:sz w:val="28"/>
        </w:rPr>
        <w:t>№ 48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Положения коммунального государственного учреждения "Отдел физической култьуры и спорта акимата Сарысуского района"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2582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18 марта 2015 года, опубликовано 23 мая 2015 года в районной газете "Сарысу" № 54);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Постановление акимата Сарысуского района от 26 мая 2015 года </w:t>
      </w:r>
      <w:r>
        <w:rPr>
          <w:rFonts w:ascii="Times New Roman"/>
          <w:b w:val="false"/>
          <w:i w:val="false"/>
          <w:color w:val="000000"/>
          <w:sz w:val="28"/>
        </w:rPr>
        <w:t>№ 127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Положения коммунального государственного учреждения "Отдел ветеринарии акимата Сарысуского района"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2690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3 июля 2015 года, опубликовано 25 июля 2015 года в районной газете "Сарысу" № 77-78).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