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1704" w14:textId="9751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Сарысуского районного маслихата от 31 марта 2015 года № 42-10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5 апреля 2017 года № 14-9. Зарегистрировано Департаментом юстиции Жамбылской области 13 апреля 2017 года № 3381. Утратило силу решением Сарысуского районного маслихата Жамбылской области от 20 декабря 2017 года № 25-6</w:t>
      </w:r>
    </w:p>
    <w:p>
      <w:pPr>
        <w:spacing w:after="0"/>
        <w:ind w:left="0"/>
        <w:jc w:val="both"/>
      </w:pPr>
      <w:bookmarkStart w:name="z4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42-10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апреля 2018 года в районной газете "Сарысу" за № 40-41) следующие изменения и дополнения:</w:t>
      </w:r>
    </w:p>
    <w:bookmarkEnd w:id="2"/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30 000 (тридцать тысяч) тенге заменить цифрами и словами "15 000 (пятнадцать тысяч)";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30 000 (тридцать тысяч) тенге заменить цифрами и словами "15 000 (пятнадцать тысяч)";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ликвидации последствий катастрофы на Чернобыльской атомной электростанции в 1988-1989 годах в размере 30 000 (тридцать тысяч) тенге заменить цифрами и словами "15 000 (пятнадцать тысяч)".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"лицам, больным социально значимым заболеванием туберкулезом, находящимся на амбулаторном лечении в размере 21871 (двадцать одна тысяча восемьсот семьдесят одна) тенге ежемесячно, имеющим среднедушевой доход, в размере не превышающего семи кратного прожиточного минимума" дополнить словами.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 районного маслихата. 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Несипбай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