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47fe9" w14:textId="1047f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28 марта 2017 года № 60. Зарегистрировано Департаментом юстиции Жамбылской области 21 апреля 2017 года № 3399. Утратило силу постановлением акимата Сарысуского района Жамбылской области от 31 октября 2017 года № 200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Сарысуского района Жамбылской области от 31.10.2017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Сарысуского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"Центр занятости населения отдела занятости и социальных программ акимата Сарысуского района" обеспечить организацию квотирования рабочих мест для инвалидов.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Асанову Д.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марта 2017 году №60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установлена квота рабочих мест для инвалидов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4779"/>
        <w:gridCol w:w="1663"/>
        <w:gridCol w:w="1663"/>
        <w:gridCol w:w="3450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7"/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на начало года (человек)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(процент от списочной численности работников)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квота без учета рабочих мест на тяжелых работах, работах с вредными, опасными условиями труда (человек)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9"/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"Жанатас-Су-Жылу" отдела жилищно-коммунального хозяйства, пассажирского транспорта и автомобильных дорог акимата Сарысуского района"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0"/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гимназия имени Ш. Уалиханова отдела образования акимата Сарысуского района"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"/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гимназия имени М. Ауэзова отдела образования акимата Сарысуского района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2"/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С. Сейфуллина отдела образования акимата Сарысуского района"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3"/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"Централизованная библиотечная система отдела культуры и развития языков акимата Сарысуского района"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3%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