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2b09" w14:textId="3e42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Сарысуского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5 апреля 2017 года № 14-8. Зарегистрировано Департаментом юстиции Жамбылской области 2 мая 2017 года № 3420. Утратило силу решением Сарысуского районного маслихата Жамбылской области от 29 марта 2018 года № 31-7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29.03.2018 </w:t>
      </w:r>
      <w:r>
        <w:rPr>
          <w:rFonts w:ascii="Times New Roman"/>
          <w:b w:val="false"/>
          <w:i w:val="false"/>
          <w:color w:val="ff0000"/>
          <w:sz w:val="28"/>
        </w:rPr>
        <w:t>№ 31-7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маслихата Сарысуского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Сарысуского районного маслихата от 10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60-8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аппарата маслихата Сарысуского района"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3024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13 апреля 2016 года в районной газете "Сарысу" за № 33).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Сарысуского районного маслихата К. Тлеубаева.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Несипбай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2017 года № 14-8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маслихата Сарысуского района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Сарысуского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– служащие корпуса "Б") государственного учреждения "Аппарат маслихата Сарысуского района" (далее – служащие корпуса "Б").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33020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11049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Итоговая квартальная оценка выставляется по следующей шкале: 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0579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11557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9525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12573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94"/>
    <w:bookmarkStart w:name="z10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9"/>
    <w:bookmarkStart w:name="z10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</w:t>
            </w:r>
          </w:p>
        </w:tc>
      </w:tr>
    </w:tbl>
    <w:bookmarkStart w:name="z11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(период, на который составляется индивидуальный план)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5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7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8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них не менее половины измеримых.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4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маслихата Сарысуского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</w:tbl>
    <w:bookmarkStart w:name="z14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____________________квартал ____ года 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9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маслихата Сарысуского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</w:tbl>
    <w:bookmarkStart w:name="z16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1"/>
    <w:bookmarkStart w:name="z16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2"/>
    <w:bookmarkStart w:name="z1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bookmarkEnd w:id="143"/>
    <w:bookmarkStart w:name="z17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44"/>
    <w:bookmarkStart w:name="z17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</w:t>
      </w:r>
    </w:p>
    <w:bookmarkEnd w:id="145"/>
    <w:bookmarkStart w:name="z17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46"/>
    <w:bookmarkStart w:name="z17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7"/>
    <w:bookmarkStart w:name="z17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48"/>
    <w:bookmarkStart w:name="z17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5"/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аппарата маслихата Сарысуского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</w:tbl>
    <w:bookmarkStart w:name="z19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7"/>
    <w:bookmarkStart w:name="z19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8"/>
    <w:bookmarkStart w:name="z19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9"/>
    <w:bookmarkStart w:name="z19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0"/>
    <w:bookmarkStart w:name="z19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1"/>
    <w:bookmarkStart w:name="z19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7"/>
    <w:bookmarkStart w:name="z2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8"/>
    <w:bookmarkStart w:name="z20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9"/>
    <w:bookmarkStart w:name="z20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0"/>
    <w:bookmarkStart w:name="z20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1"/>
    <w:bookmarkStart w:name="z20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2"/>
    <w:bookmarkStart w:name="z20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3"/>
    <w:bookmarkStart w:name="z20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74"/>
    <w:bookmarkStart w:name="z2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