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4d3e9" w14:textId="f24d3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22 декабря 2016 года № 12-3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16 октября 2017 года № 21-2. Зарегистрировано Департаментом юстиции Жамбылской области 19 октября 2017 года № 3551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 Примечание РЦПИ.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6 октября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№15-5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9 декабря 2016 года №7-3 "Об областном бюджете на 2017-2019 годы"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№3544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от 22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12-3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№3281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опубликовано 13 января 2017 года в районной газете "Сарысу"),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"8 345 779" заменить цифрами "8 445 722";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"7 393 779" заменить цифрами "7 493 722";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"8 605 702" заменить цифрами "8 705 645".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Контроль за исполнением настоящего решения возложить на постоянную комиссию по вопросам экономики, финансов, бюджета, агропромышленного комплекса, охраны окружающей среды и природопользования, развития местного самоуправления районного маслихата.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2017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Дондаулы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21-2 от 16 октября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№12-3 от 22 декабря 2016года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8445722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925158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316987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7493722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7493722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1263"/>
        <w:gridCol w:w="1263"/>
        <w:gridCol w:w="6253"/>
        <w:gridCol w:w="25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"/>
        </w:tc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8705645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585188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365296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154892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1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4942276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622683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388177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3581392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3141951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439441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256612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3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582749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355861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207478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1380510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271039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271039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256563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242563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264222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249187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5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446691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176677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176677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6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192661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 городов областного значения, районного значения, сельских округов, поселков, сел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8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370316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138313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1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-340871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340871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государственные займы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5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259923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259923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№21-2 от 16 октября 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№12-3 от 22 декабря 2016 года</w:t>
            </w:r>
          </w:p>
        </w:tc>
      </w:tr>
    </w:tbl>
    <w:bookmarkStart w:name="z26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выделенных денежных средств из районного бюджета по программе сельских округов на 2017 - 2019 годы</w:t>
      </w:r>
    </w:p>
    <w:bookmarkEnd w:id="37"/>
    <w:bookmarkStart w:name="z26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6"/>
        <w:gridCol w:w="1295"/>
        <w:gridCol w:w="1296"/>
        <w:gridCol w:w="1296"/>
        <w:gridCol w:w="1296"/>
        <w:gridCol w:w="1106"/>
        <w:gridCol w:w="1106"/>
        <w:gridCol w:w="1106"/>
        <w:gridCol w:w="1106"/>
        <w:gridCol w:w="1107"/>
      </w:tblGrid>
      <w:tr>
        <w:trPr>
          <w:trHeight w:val="30" w:hRule="atLeast"/>
        </w:trPr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bookmarkEnd w:id="39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города Жанатас Сарысуского района"</w:t>
            </w:r>
          </w:p>
          <w:bookmarkEnd w:id="40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Байкадамского сельского округа Сарысуского района"</w:t>
            </w:r>
          </w:p>
          <w:bookmarkEnd w:id="41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Жайылминского сельского округа Сарысуского района"</w:t>
            </w:r>
          </w:p>
          <w:bookmarkEnd w:id="42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сельского округа Сарысуского района"</w:t>
            </w:r>
          </w:p>
          <w:bookmarkEnd w:id="43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сельского округа Сарысуского района"</w:t>
            </w:r>
          </w:p>
          <w:bookmarkEnd w:id="44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Игиликского сельского округа Сарысуского района"</w:t>
            </w:r>
          </w:p>
          <w:bookmarkEnd w:id="45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Тогызкентского сельского округа Сарысуского района"</w:t>
            </w:r>
          </w:p>
          <w:bookmarkEnd w:id="46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района"</w:t>
            </w:r>
          </w:p>
          <w:bookmarkEnd w:id="47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района"</w:t>
            </w:r>
          </w:p>
          <w:bookmarkEnd w:id="48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района"</w:t>
            </w:r>
          </w:p>
          <w:bookmarkEnd w:id="49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50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198962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154892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</w:t>
            </w:r>
          </w:p>
        </w:tc>
      </w:tr>
    </w:tbl>
    <w:bookmarkStart w:name="z28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1"/>
    <w:bookmarkStart w:name="z28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9"/>
        <w:gridCol w:w="1133"/>
        <w:gridCol w:w="1133"/>
        <w:gridCol w:w="1133"/>
        <w:gridCol w:w="1133"/>
        <w:gridCol w:w="1133"/>
        <w:gridCol w:w="1133"/>
        <w:gridCol w:w="1241"/>
        <w:gridCol w:w="1241"/>
        <w:gridCol w:w="1241"/>
      </w:tblGrid>
      <w:tr>
        <w:trPr>
          <w:trHeight w:val="30" w:hRule="atLeast"/>
        </w:trPr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bookmarkEnd w:id="53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сельской местности"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 Обеспечение функционирования автомобильных дорог в городах районного значения, поселках, селах, сельских округах 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 Обеспечение санитарии населенных пунктов 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города Жанатас Сарысуского района"</w:t>
            </w:r>
          </w:p>
          <w:bookmarkEnd w:id="54"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Байкадамского сельского округа Сарысуского района"</w:t>
            </w:r>
          </w:p>
          <w:bookmarkEnd w:id="55"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Жайылминского сельского округа Сарысуского района"</w:t>
            </w:r>
          </w:p>
          <w:bookmarkEnd w:id="56"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сельского округа Сарысуского района"</w:t>
            </w:r>
          </w:p>
          <w:bookmarkEnd w:id="57"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сельского округа Сарысуского района"</w:t>
            </w:r>
          </w:p>
          <w:bookmarkEnd w:id="58"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Игиликского сельского округа Сарысуского района"</w:t>
            </w:r>
          </w:p>
          <w:bookmarkEnd w:id="59"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Тогызкентского сельского округа Сарысуского района"</w:t>
            </w:r>
          </w:p>
          <w:bookmarkEnd w:id="60"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района"</w:t>
            </w:r>
          </w:p>
          <w:bookmarkEnd w:id="61"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района"</w:t>
            </w:r>
          </w:p>
          <w:bookmarkEnd w:id="62"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района"</w:t>
            </w:r>
          </w:p>
          <w:bookmarkEnd w:id="63"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64"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</w:tbl>
    <w:bookmarkStart w:name="z29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65"/>
    <w:bookmarkStart w:name="z29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8"/>
        <w:gridCol w:w="1197"/>
        <w:gridCol w:w="1197"/>
        <w:gridCol w:w="1197"/>
        <w:gridCol w:w="1234"/>
        <w:gridCol w:w="1236"/>
        <w:gridCol w:w="1236"/>
        <w:gridCol w:w="1095"/>
        <w:gridCol w:w="1095"/>
        <w:gridCol w:w="1095"/>
      </w:tblGrid>
      <w:tr>
        <w:trPr>
          <w:trHeight w:val="30" w:hRule="atLeast"/>
        </w:trPr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bookmarkEnd w:id="67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 Реализация мер по содействию экономическому развитию регионов в рамках Программы развития регионов до 2020 года 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"Содержание мест захоронений и погребение безродных"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города Жанатас Сарысуского района"</w:t>
            </w:r>
          </w:p>
          <w:bookmarkEnd w:id="68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Байкадамского сельского округа Сарысуского района"</w:t>
            </w:r>
          </w:p>
          <w:bookmarkEnd w:id="69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Жайылминского сельского округа Сарысуского района"</w:t>
            </w:r>
          </w:p>
          <w:bookmarkEnd w:id="70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сельского округа Сарысуского района"</w:t>
            </w:r>
          </w:p>
          <w:bookmarkEnd w:id="71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сельского округа Сарысуского района"</w:t>
            </w:r>
          </w:p>
          <w:bookmarkEnd w:id="72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Игиликского сельского округа Сарысуского района"</w:t>
            </w:r>
          </w:p>
          <w:bookmarkEnd w:id="73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Тогызкентского сельского округа Сарысуского района"</w:t>
            </w:r>
          </w:p>
          <w:bookmarkEnd w:id="74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района"</w:t>
            </w:r>
          </w:p>
          <w:bookmarkEnd w:id="75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района"</w:t>
            </w:r>
          </w:p>
          <w:bookmarkEnd w:id="76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района"</w:t>
            </w:r>
          </w:p>
          <w:bookmarkEnd w:id="77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78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