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5809" w14:textId="a825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31 октября 2017 года № 200. Зарегистрировано Департаментом юстиции Жамбылской области 27 ноября 2017 года № 3598. Утратило силу постановлением акимата Сарысуского района Жамбылской области от 29 мая 2019 года № 124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29.05.2019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приложению к данному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Сарысуского района" обеспечить организацию квотирования рабочих мест для инвалидов.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постановления акимата Сарысуского района от 28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3399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2017 года, опубликовано 13 мая 2017 года в газете "Сарысу" № 40-41).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4... Контроль за исполнением настоящего постановления возложить на заместителя акима района Асанову Д.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5...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О.Кокей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году № 200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 в которых установлена квота рабочих мест для инвалидов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Сарысуского района Жамбылской области от 28.04.2018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718"/>
        <w:gridCol w:w="1642"/>
        <w:gridCol w:w="1642"/>
        <w:gridCol w:w="3405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 от списочной численности работников)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Болашак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Б.Кашкынбаева"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 - гимназия имени Ш. Уалиханова"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 - гимназия имени М.Ауэзова"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отдела культуры и развития языков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"Районный дом культуры "Отдела культуры и развития язык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"Детско-юношеский центр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"Сарысуская центральная районная больница управления здравоохранения акимата Жамбылской области"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Абая" отдела образования акимата Сарысуского района"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